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9264" w14:textId="445F7CC1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Pr="00750636" w:rsidRDefault="00F01E58" w:rsidP="00F01E58">
      <w:pPr>
        <w:pStyle w:val="Nagwek"/>
        <w:tabs>
          <w:tab w:val="clear" w:pos="4536"/>
          <w:tab w:val="clear" w:pos="9072"/>
        </w:tabs>
        <w:jc w:val="right"/>
        <w:rPr>
          <w:lang w:val="en-US"/>
        </w:rPr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Pr="00750636" w:rsidRDefault="00F01E58" w:rsidP="00F01E58">
      <w:pPr>
        <w:pStyle w:val="Nagwek"/>
        <w:tabs>
          <w:tab w:val="clear" w:pos="4536"/>
          <w:tab w:val="clear" w:pos="9072"/>
        </w:tabs>
        <w:jc w:val="right"/>
        <w:rPr>
          <w:lang w:val="en-US"/>
        </w:rPr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77777777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77777777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07E495D3" w:rsidR="003F6D82" w:rsidRPr="00750636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4A26180D" w14:textId="327598A5" w:rsidR="003F6D82" w:rsidRPr="00750636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646DB753" w14:textId="601ECCA2" w:rsidR="003F6D82" w:rsidRPr="00750636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1A7BB072" w14:textId="77777777" w:rsidR="00F01E58" w:rsidRPr="00750636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09E195E6" w14:textId="77777777" w:rsidR="00F01E58" w:rsidRPr="00750636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189D48C2" w14:textId="64FCEF26" w:rsidR="003F6D82" w:rsidRPr="00750636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566F793E" w14:textId="0D8B23B5" w:rsidR="003F6D82" w:rsidRPr="00750636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2DE5849D" w14:textId="46DD8B10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>Ofert nr</w:t>
      </w:r>
      <w:r w:rsidR="00C47BE8">
        <w:rPr>
          <w:rFonts w:ascii="Cambria" w:hAnsi="Cambria" w:cs="Times New Roman"/>
          <w:color w:val="auto"/>
          <w:sz w:val="22"/>
          <w:szCs w:val="22"/>
          <w:u w:val="single"/>
        </w:rPr>
        <w:t xml:space="preserve"> </w:t>
      </w:r>
      <w:r w:rsidR="00D1614A" w:rsidRPr="00D1614A">
        <w:rPr>
          <w:rFonts w:ascii="Cambria" w:hAnsi="Cambria" w:cs="Times New Roman"/>
          <w:color w:val="auto"/>
          <w:sz w:val="22"/>
          <w:szCs w:val="22"/>
          <w:u w:val="single"/>
        </w:rPr>
        <w:t>55</w:t>
      </w:r>
      <w:r w:rsidR="00C47BE8" w:rsidRPr="00D1614A">
        <w:rPr>
          <w:rFonts w:ascii="Cambria" w:hAnsi="Cambria" w:cs="Times New Roman"/>
          <w:color w:val="auto"/>
          <w:sz w:val="22"/>
          <w:szCs w:val="22"/>
          <w:u w:val="single"/>
        </w:rPr>
        <w:t>/KO/2020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309695F9" w14:textId="77777777" w:rsidR="003B5CED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na realizację </w:t>
      </w:r>
      <w:r w:rsidR="003B5CED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świadczeń zdrowotnych (edukacji zdrowotnej/promocji zdrowia) </w:t>
      </w:r>
    </w:p>
    <w:p w14:paraId="237CF98D" w14:textId="0B4F621C" w:rsidR="009E016B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pr</w:t>
      </w:r>
      <w:r w:rsidRPr="004F0B05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zez </w:t>
      </w:r>
      <w:r w:rsidR="00CC2049" w:rsidRPr="004F0B05">
        <w:rPr>
          <w:rFonts w:ascii="Cambria" w:hAnsi="Cambria" w:cs="Times New Roman"/>
          <w:b/>
          <w:color w:val="auto"/>
          <w:spacing w:val="-6"/>
          <w:sz w:val="22"/>
          <w:szCs w:val="22"/>
        </w:rPr>
        <w:t>podmioty, wykonujące działalność leczniczą</w:t>
      </w:r>
      <w:r w:rsidR="00966163" w:rsidRPr="004F0B05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Pr="004F0B05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Pr="004F0B05">
        <w:rPr>
          <w:rFonts w:ascii="Cambria" w:hAnsi="Cambria" w:cs="Times New Roman"/>
          <w:b/>
          <w:color w:val="auto"/>
          <w:spacing w:val="-6"/>
          <w:sz w:val="22"/>
          <w:szCs w:val="22"/>
        </w:rPr>
        <w:t>,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</w:p>
    <w:p w14:paraId="66B6D8EA" w14:textId="77777777" w:rsidR="009E016B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uczestniczkom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</w:p>
    <w:p w14:paraId="1108E9DD" w14:textId="0C7E5CB2" w:rsidR="003F6D82" w:rsidRPr="00FF40FA" w:rsidRDefault="006C441D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A65B21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mammografię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A65B21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piersi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9363DD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</w:t>
      </w:r>
      <w:r w:rsidR="00A65B21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5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79CEAA79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2B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23B7CB2E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2C49F9" wp14:editId="269353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A99B" w14:textId="00C514B3" w:rsidR="00F01E58" w:rsidRPr="00072165" w:rsidRDefault="00F01E58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14:paraId="0E5D521D" w14:textId="25D0B800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32999ED" w14:textId="11029B5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7C8AAD39" w14:textId="6F246196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0E6BD211" w:rsidR="001C1925" w:rsidRPr="00F01E58" w:rsidRDefault="00F01E58" w:rsidP="00F01E58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177BD7">
        <w:rPr>
          <w:rFonts w:ascii="Cambria" w:hAnsi="Cambria" w:cs="Times New Roman"/>
          <w:iCs/>
          <w:sz w:val="22"/>
          <w:szCs w:val="22"/>
        </w:rPr>
        <w:t xml:space="preserve">Na podstawie </w:t>
      </w:r>
      <w:bookmarkStart w:id="1" w:name="_Hlk35415296"/>
      <w:r w:rsidR="001C1925" w:rsidRPr="00177BD7">
        <w:rPr>
          <w:rFonts w:ascii="Cambria" w:hAnsi="Cambria" w:cs="Times New Roman"/>
          <w:iCs/>
          <w:sz w:val="22"/>
          <w:szCs w:val="22"/>
        </w:rPr>
        <w:t>Ustawy z dnia 15.04.2011r. o działalności  leczniczej (</w:t>
      </w:r>
      <w:proofErr w:type="spellStart"/>
      <w:r w:rsidR="001C1925" w:rsidRPr="00177BD7">
        <w:rPr>
          <w:rFonts w:ascii="Cambria" w:hAnsi="Cambria" w:cs="Times New Roman"/>
          <w:iCs/>
          <w:sz w:val="22"/>
          <w:szCs w:val="22"/>
        </w:rPr>
        <w:t>t.j</w:t>
      </w:r>
      <w:proofErr w:type="spellEnd"/>
      <w:r w:rsidR="001C1925" w:rsidRPr="00177BD7">
        <w:rPr>
          <w:rFonts w:ascii="Cambria" w:hAnsi="Cambria" w:cs="Times New Roman"/>
          <w:iCs/>
          <w:sz w:val="22"/>
          <w:szCs w:val="22"/>
        </w:rPr>
        <w:t>. Dz.U. z 2020r. poz. 295 ze zm.)</w:t>
      </w:r>
      <w:bookmarkEnd w:id="1"/>
      <w:r w:rsidR="001C1925" w:rsidRPr="00177BD7">
        <w:rPr>
          <w:rFonts w:ascii="Cambria" w:hAnsi="Cambria" w:cs="Times New Roman"/>
          <w:iCs/>
          <w:sz w:val="22"/>
          <w:szCs w:val="22"/>
        </w:rPr>
        <w:t>,</w:t>
      </w:r>
      <w:r w:rsidR="001C1925" w:rsidRPr="00177BD7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177BD7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177BD7">
        <w:rPr>
          <w:rFonts w:ascii="Cambria" w:hAnsi="Cambria" w:cs="Times New Roman"/>
          <w:sz w:val="22"/>
          <w:szCs w:val="22"/>
        </w:rPr>
        <w:t xml:space="preserve">, </w:t>
      </w:r>
      <w:r w:rsidR="001C1925" w:rsidRPr="00177BD7">
        <w:rPr>
          <w:rFonts w:ascii="Cambria" w:hAnsi="Cambria" w:cs="Times New Roman"/>
          <w:sz w:val="22"/>
          <w:szCs w:val="22"/>
        </w:rPr>
        <w:t xml:space="preserve"> </w:t>
      </w:r>
      <w:r w:rsidR="001C1925" w:rsidRPr="00177BD7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177BD7">
        <w:rPr>
          <w:rFonts w:ascii="Cambria" w:hAnsi="Cambria" w:cs="Times New Roman"/>
          <w:sz w:val="22"/>
          <w:szCs w:val="22"/>
        </w:rPr>
        <w:t xml:space="preserve"> </w:t>
      </w:r>
      <w:r w:rsidR="001C1925" w:rsidRPr="00177BD7">
        <w:rPr>
          <w:rFonts w:ascii="Cambria" w:hAnsi="Cambria" w:cs="Times New Roman"/>
          <w:color w:val="auto"/>
          <w:sz w:val="22"/>
          <w:szCs w:val="22"/>
        </w:rPr>
        <w:t xml:space="preserve">na realizację </w:t>
      </w:r>
      <w:r w:rsidR="00130E13" w:rsidRPr="00177BD7">
        <w:rPr>
          <w:rFonts w:ascii="Cambria" w:hAnsi="Cambria" w:cs="Times New Roman"/>
          <w:color w:val="auto"/>
          <w:sz w:val="22"/>
          <w:szCs w:val="22"/>
        </w:rPr>
        <w:t xml:space="preserve">świadczeń zdrowotnych </w:t>
      </w:r>
      <w:r w:rsidR="00F45C76" w:rsidRPr="00177BD7">
        <w:rPr>
          <w:rFonts w:ascii="Cambria" w:hAnsi="Cambria" w:cs="Times New Roman"/>
          <w:color w:val="auto"/>
          <w:sz w:val="22"/>
          <w:szCs w:val="22"/>
        </w:rPr>
        <w:t>(</w:t>
      </w:r>
      <w:r w:rsidR="00130E13" w:rsidRPr="00177BD7">
        <w:rPr>
          <w:rFonts w:ascii="Cambria" w:hAnsi="Cambria" w:cs="Times New Roman"/>
          <w:color w:val="auto"/>
          <w:sz w:val="22"/>
          <w:szCs w:val="22"/>
        </w:rPr>
        <w:t>edukacji zdrowotnej/promocj</w:t>
      </w:r>
      <w:r w:rsidR="00AA602F" w:rsidRPr="00177BD7">
        <w:rPr>
          <w:rFonts w:ascii="Cambria" w:hAnsi="Cambria" w:cs="Times New Roman"/>
          <w:color w:val="auto"/>
          <w:sz w:val="22"/>
          <w:szCs w:val="22"/>
        </w:rPr>
        <w:t>i</w:t>
      </w:r>
      <w:r w:rsidR="00130E13" w:rsidRPr="00177BD7">
        <w:rPr>
          <w:rFonts w:ascii="Cambria" w:hAnsi="Cambria" w:cs="Times New Roman"/>
          <w:color w:val="auto"/>
          <w:sz w:val="22"/>
          <w:szCs w:val="22"/>
        </w:rPr>
        <w:t xml:space="preserve"> zdrowia)</w:t>
      </w:r>
      <w:r w:rsidR="001C1925" w:rsidRPr="00177BD7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C1925" w:rsidRPr="004F0B05">
        <w:rPr>
          <w:rFonts w:ascii="Cambria" w:hAnsi="Cambria" w:cs="Times New Roman"/>
          <w:color w:val="auto"/>
          <w:sz w:val="22"/>
          <w:szCs w:val="22"/>
        </w:rPr>
        <w:t xml:space="preserve">przez </w:t>
      </w:r>
      <w:r w:rsidR="00CC2049" w:rsidRPr="004F0B05">
        <w:rPr>
          <w:rFonts w:ascii="Cambria" w:hAnsi="Cambria" w:cs="Times New Roman"/>
          <w:color w:val="auto"/>
          <w:spacing w:val="-6"/>
          <w:sz w:val="22"/>
          <w:szCs w:val="22"/>
        </w:rPr>
        <w:t>podmioty, wykonujące działalność leczniczą</w:t>
      </w:r>
      <w:r w:rsidR="00966163" w:rsidRPr="004F0B05">
        <w:rPr>
          <w:rFonts w:ascii="Cambria" w:hAnsi="Cambria" w:cs="Times New Roman"/>
          <w:color w:val="auto"/>
          <w:spacing w:val="-6"/>
          <w:sz w:val="22"/>
          <w:szCs w:val="22"/>
        </w:rPr>
        <w:t xml:space="preserve"> </w:t>
      </w:r>
      <w:r w:rsidR="001C1925" w:rsidRPr="004F0B05">
        <w:rPr>
          <w:rFonts w:ascii="Cambria" w:hAnsi="Cambria" w:cs="Times New Roman"/>
          <w:color w:val="auto"/>
          <w:sz w:val="22"/>
          <w:szCs w:val="22"/>
        </w:rPr>
        <w:t>z województwa podlaskiego,</w:t>
      </w:r>
      <w:r w:rsidR="001C1925" w:rsidRPr="00177BD7">
        <w:rPr>
          <w:rFonts w:ascii="Cambria" w:hAnsi="Cambria" w:cs="Times New Roman"/>
          <w:color w:val="auto"/>
          <w:sz w:val="22"/>
          <w:szCs w:val="22"/>
        </w:rPr>
        <w:t xml:space="preserve"> w postaci udzielania profilaktycznych porad edukacyjnych uczestniczkom projektu</w:t>
      </w:r>
      <w:r w:rsidR="004E04A8" w:rsidRPr="00177BD7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177BD7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„Zrób </w:t>
      </w:r>
      <w:r w:rsidR="0068508D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mammografię</w:t>
      </w:r>
      <w:r w:rsidR="001C1925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trosce o Siebie i bliskich. Wsparcie krajowego programu profilaktyki raka </w:t>
      </w:r>
      <w:r w:rsidR="0068508D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piersi</w:t>
      </w:r>
      <w:r w:rsidR="001C1925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województwie podlaskim</w:t>
      </w:r>
      <w:r w:rsidR="0068508D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.” (nr WND-RPPD.02.05.00-20-0015</w:t>
      </w:r>
      <w:r w:rsidR="001C1925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/18)</w:t>
      </w:r>
      <w:r w:rsidR="001C1925" w:rsidRPr="00177BD7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177BD7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Regionalnego Programu Operacyjnego Województwa Podlaskiego na lata 2014-2020, Osi Priorytetowej II Przedsiębiorczość i</w:t>
      </w:r>
      <w:r w:rsidR="00F45C76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1C192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6D821AD" w14:textId="1D33213D" w:rsidR="0092028A" w:rsidRPr="00F01E58" w:rsidRDefault="003C5E10" w:rsidP="00CE5FC1">
      <w:pPr>
        <w:tabs>
          <w:tab w:val="left" w:pos="3240"/>
        </w:tabs>
        <w:spacing w:after="60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F45C76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6B09853D" w14:textId="4D8EE45F" w:rsidR="00321E57" w:rsidRDefault="00625765" w:rsidP="00CE5FC1">
      <w:pPr>
        <w:tabs>
          <w:tab w:val="left" w:pos="3240"/>
        </w:tabs>
        <w:spacing w:after="60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04E6A80A" w14:textId="09AD20D7" w:rsidR="00321E57" w:rsidRPr="00F01E58" w:rsidRDefault="00321E57" w:rsidP="00CE5FC1">
      <w:pPr>
        <w:tabs>
          <w:tab w:val="left" w:pos="3240"/>
        </w:tabs>
        <w:spacing w:after="60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321E57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Wykonawca </w:t>
      </w:r>
      <w:r>
        <w:rPr>
          <w:rFonts w:ascii="Cambria" w:hAnsi="Cambria" w:cs="Times New Roman"/>
          <w:color w:val="auto"/>
          <w:sz w:val="22"/>
          <w:szCs w:val="22"/>
        </w:rPr>
        <w:t>– podmiot z którym zosta</w:t>
      </w:r>
      <w:r w:rsidR="0017394A">
        <w:rPr>
          <w:rFonts w:ascii="Cambria" w:hAnsi="Cambria" w:cs="Times New Roman"/>
          <w:color w:val="auto"/>
          <w:sz w:val="22"/>
          <w:szCs w:val="22"/>
        </w:rPr>
        <w:t>nie</w:t>
      </w:r>
      <w:r>
        <w:rPr>
          <w:rFonts w:ascii="Cambria" w:hAnsi="Cambria" w:cs="Times New Roman"/>
          <w:color w:val="auto"/>
          <w:sz w:val="22"/>
          <w:szCs w:val="22"/>
        </w:rPr>
        <w:t xml:space="preserve"> podpisana umowa o współpracy</w:t>
      </w:r>
    </w:p>
    <w:p w14:paraId="6F95FB25" w14:textId="21AEF931" w:rsidR="00862F88" w:rsidRPr="00A72F13" w:rsidRDefault="00674901" w:rsidP="00A477FA">
      <w:pPr>
        <w:pStyle w:val="Akapitzlist"/>
        <w:numPr>
          <w:ilvl w:val="0"/>
          <w:numId w:val="8"/>
        </w:numPr>
        <w:tabs>
          <w:tab w:val="left" w:pos="3240"/>
        </w:tabs>
        <w:spacing w:line="240" w:lineRule="exact"/>
        <w:ind w:left="426" w:hanging="426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A72F13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31A336F1" w14:textId="7EC11F5B" w:rsidR="000C7AD2" w:rsidRPr="00177BD7" w:rsidRDefault="0092028A" w:rsidP="00E114D3">
      <w:pPr>
        <w:tabs>
          <w:tab w:val="left" w:pos="3240"/>
        </w:tabs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może każdy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podmiot wykonujący </w:t>
      </w:r>
      <w:r w:rsidRPr="004F0B05">
        <w:rPr>
          <w:rFonts w:ascii="Cambria" w:hAnsi="Cambria" w:cs="Times New Roman"/>
          <w:b/>
          <w:i/>
          <w:spacing w:val="-4"/>
          <w:sz w:val="22"/>
          <w:szCs w:val="22"/>
        </w:rPr>
        <w:t>działalność leczniczą</w:t>
      </w:r>
      <w:r w:rsidRPr="004F0B05">
        <w:rPr>
          <w:rFonts w:ascii="Cambria" w:hAnsi="Cambria" w:cs="Times New Roman"/>
          <w:i/>
          <w:spacing w:val="-4"/>
          <w:sz w:val="22"/>
          <w:szCs w:val="22"/>
        </w:rPr>
        <w:t xml:space="preserve">, udzielający świadczeń opieki zdrowotnej w rodzaju </w:t>
      </w:r>
      <w:r w:rsidR="009A219C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Podstawowa Opieka Zdrowotna</w:t>
      </w:r>
      <w:r w:rsidR="009A219C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9A219C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na podstawie ważnej umowy z </w:t>
      </w:r>
      <w:r w:rsidR="009A219C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Zdrowia, Poradnie Położniczo-Ginekologiczne</w:t>
      </w:r>
      <w:r w:rsidR="009A219C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9A219C" w:rsidRPr="00FF2981">
        <w:rPr>
          <w:rFonts w:ascii="Cambria" w:hAnsi="Cambria" w:cs="Times New Roman"/>
          <w:i/>
          <w:spacing w:val="-4"/>
          <w:sz w:val="22"/>
          <w:szCs w:val="22"/>
        </w:rPr>
        <w:t>(specjalność w Rejestrze Podmiotów Wykonujących Działalność Leczniczą (dalej:</w:t>
      </w:r>
      <w:r w:rsidR="009A219C">
        <w:rPr>
          <w:rFonts w:ascii="Cambria" w:hAnsi="Cambria" w:cs="Times New Roman"/>
          <w:i/>
          <w:spacing w:val="-4"/>
          <w:sz w:val="22"/>
          <w:szCs w:val="22"/>
        </w:rPr>
        <w:t xml:space="preserve"> RPWDL</w:t>
      </w:r>
      <w:r w:rsidR="006D00A5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9A219C" w:rsidRPr="00FF2981">
        <w:rPr>
          <w:rFonts w:ascii="Cambria" w:hAnsi="Cambria" w:cs="Times New Roman"/>
          <w:i/>
          <w:spacing w:val="-4"/>
          <w:sz w:val="22"/>
          <w:szCs w:val="22"/>
        </w:rPr>
        <w:t>o numerze 1450),</w:t>
      </w:r>
      <w:r w:rsidR="009A219C" w:rsidRPr="00B23C99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9A219C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Poradnie Ginekologiczne </w:t>
      </w:r>
      <w:r w:rsidR="009A219C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(specjalność w </w:t>
      </w:r>
      <w:r w:rsidR="009A219C">
        <w:rPr>
          <w:rFonts w:ascii="Cambria" w:hAnsi="Cambria" w:cs="Times New Roman"/>
          <w:i/>
          <w:spacing w:val="-4"/>
          <w:sz w:val="22"/>
          <w:szCs w:val="22"/>
        </w:rPr>
        <w:t xml:space="preserve">RPWDL </w:t>
      </w:r>
      <w:r w:rsidR="009A219C" w:rsidRPr="00FF2981">
        <w:rPr>
          <w:rFonts w:ascii="Cambria" w:hAnsi="Cambria" w:cs="Times New Roman"/>
          <w:i/>
          <w:spacing w:val="-4"/>
          <w:sz w:val="22"/>
          <w:szCs w:val="22"/>
        </w:rPr>
        <w:t>o numerze 1452)</w:t>
      </w:r>
      <w:r w:rsidR="009A219C">
        <w:rPr>
          <w:rFonts w:ascii="Cambria" w:hAnsi="Cambria" w:cs="Times New Roman"/>
          <w:b/>
          <w:i/>
          <w:spacing w:val="-4"/>
          <w:sz w:val="22"/>
          <w:szCs w:val="22"/>
        </w:rPr>
        <w:t xml:space="preserve">, </w:t>
      </w:r>
      <w:r w:rsidR="009A219C" w:rsidRPr="00B23C99">
        <w:rPr>
          <w:rFonts w:ascii="Cambria" w:hAnsi="Cambria" w:cs="Times New Roman"/>
          <w:b/>
          <w:i/>
          <w:spacing w:val="-4"/>
          <w:sz w:val="22"/>
          <w:szCs w:val="22"/>
        </w:rPr>
        <w:t>Gabinety Profilaktyki Chorób Piersi</w:t>
      </w:r>
      <w:r w:rsidR="009A219C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9A219C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(specjalność w </w:t>
      </w:r>
      <w:r w:rsidR="009A219C">
        <w:rPr>
          <w:rFonts w:ascii="Cambria" w:hAnsi="Cambria" w:cs="Times New Roman"/>
          <w:i/>
          <w:spacing w:val="-4"/>
          <w:sz w:val="22"/>
          <w:szCs w:val="22"/>
        </w:rPr>
        <w:t>RPWDL</w:t>
      </w:r>
      <w:r w:rsidR="009A219C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o numerze 1458)</w:t>
      </w:r>
      <w:r w:rsidR="009A219C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9A219C" w:rsidRPr="00B23C99">
        <w:rPr>
          <w:rFonts w:ascii="Cambria" w:hAnsi="Cambria" w:cs="Times New Roman"/>
          <w:b/>
          <w:i/>
          <w:spacing w:val="-4"/>
          <w:sz w:val="22"/>
          <w:szCs w:val="22"/>
        </w:rPr>
        <w:t>oraz podmioty lecznicze wykonujące działania z zakresu oświaty i promocji zdrowia</w:t>
      </w:r>
      <w:r w:rsidR="009A219C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, które </w:t>
      </w:r>
      <w:r w:rsidR="009A219C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posiadają miejsce udzielania świadczeń zdrowotnych</w:t>
      </w:r>
      <w:r w:rsidR="009A219C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9A219C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(tryb leczenia w </w:t>
      </w:r>
      <w:r w:rsidR="009A219C">
        <w:rPr>
          <w:rFonts w:ascii="Cambria" w:hAnsi="Cambria" w:cs="Times New Roman"/>
          <w:i/>
          <w:spacing w:val="-4"/>
          <w:sz w:val="22"/>
          <w:szCs w:val="22"/>
        </w:rPr>
        <w:t>RPWDL</w:t>
      </w:r>
      <w:r w:rsidR="009A219C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o numerze HC.6.7)</w:t>
      </w:r>
      <w:r w:rsidR="009A219C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9A219C" w:rsidRPr="009A219C">
        <w:rPr>
          <w:rFonts w:ascii="Cambria" w:hAnsi="Cambria" w:cs="Times New Roman"/>
          <w:b/>
          <w:i/>
          <w:spacing w:val="-4"/>
          <w:sz w:val="22"/>
          <w:szCs w:val="22"/>
        </w:rPr>
        <w:t>z województwa podlaskiego</w:t>
      </w:r>
      <w:r w:rsidR="00750636" w:rsidRPr="00CE5FC1">
        <w:rPr>
          <w:rFonts w:ascii="Cambria" w:hAnsi="Cambria" w:cs="Times New Roman"/>
          <w:b/>
          <w:i/>
          <w:spacing w:val="-4"/>
          <w:sz w:val="22"/>
          <w:szCs w:val="22"/>
        </w:rPr>
        <w:t>,</w:t>
      </w:r>
      <w:r w:rsidR="00750636" w:rsidRPr="00CE5FC1">
        <w:t xml:space="preserve"> </w:t>
      </w:r>
      <w:r w:rsidR="00750636" w:rsidRPr="00CE5FC1">
        <w:rPr>
          <w:rFonts w:ascii="Cambria" w:hAnsi="Cambria" w:cs="Times New Roman"/>
          <w:b/>
          <w:i/>
          <w:spacing w:val="-4"/>
          <w:sz w:val="22"/>
          <w:szCs w:val="22"/>
        </w:rPr>
        <w:t>na obszarach o bardzo niskim poziomie zgłaszalności kobiet na badania mammograficzne tj.</w:t>
      </w:r>
      <w:r w:rsidR="009A219C" w:rsidRPr="00CE5FC1">
        <w:rPr>
          <w:rFonts w:ascii="Cambria" w:hAnsi="Cambria" w:cs="Times New Roman"/>
          <w:b/>
          <w:i/>
          <w:spacing w:val="-4"/>
          <w:sz w:val="22"/>
          <w:szCs w:val="22"/>
        </w:rPr>
        <w:t>:</w:t>
      </w:r>
    </w:p>
    <w:p w14:paraId="5FA01C86" w14:textId="1340A72A" w:rsidR="000C7AD2" w:rsidRPr="00177BD7" w:rsidRDefault="00F45C76" w:rsidP="00A477FA">
      <w:pPr>
        <w:pStyle w:val="Akapitzlist"/>
        <w:numPr>
          <w:ilvl w:val="0"/>
          <w:numId w:val="17"/>
        </w:numPr>
        <w:tabs>
          <w:tab w:val="left" w:pos="3240"/>
        </w:tabs>
        <w:ind w:left="426" w:hanging="426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na obszarach </w:t>
      </w:r>
      <w:r w:rsidR="00862F88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tzw. „białych plam” – tj. powiat </w:t>
      </w:r>
      <w:r w:rsidR="00EF4D5E" w:rsidRPr="00177BD7">
        <w:rPr>
          <w:rFonts w:ascii="Cambria" w:hAnsi="Cambria" w:cs="Times New Roman"/>
          <w:b/>
          <w:i/>
          <w:spacing w:val="-4"/>
          <w:sz w:val="22"/>
          <w:szCs w:val="22"/>
        </w:rPr>
        <w:t>zambrowski, kolneński, siemiatycki,</w:t>
      </w:r>
      <w:r w:rsidR="00862F88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wysokomazowiecki, </w:t>
      </w:r>
      <w:r w:rsidR="00EF4D5E" w:rsidRPr="00177BD7">
        <w:rPr>
          <w:rFonts w:ascii="Cambria" w:hAnsi="Cambria" w:cs="Times New Roman"/>
          <w:b/>
          <w:i/>
          <w:spacing w:val="-4"/>
          <w:sz w:val="22"/>
          <w:szCs w:val="22"/>
        </w:rPr>
        <w:t>łomżyński i</w:t>
      </w:r>
      <w:r w:rsidR="00862F88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m. </w:t>
      </w:r>
      <w:r w:rsidR="00EF4D5E" w:rsidRPr="00177BD7">
        <w:rPr>
          <w:rFonts w:ascii="Cambria" w:hAnsi="Cambria" w:cs="Times New Roman"/>
          <w:b/>
          <w:i/>
          <w:spacing w:val="-4"/>
          <w:sz w:val="22"/>
          <w:szCs w:val="22"/>
        </w:rPr>
        <w:t>Łomża</w:t>
      </w:r>
      <w:r w:rsidR="00185849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750636">
        <w:rPr>
          <w:rFonts w:ascii="Cambria" w:hAnsi="Cambria" w:cs="Times New Roman"/>
          <w:b/>
          <w:i/>
          <w:spacing w:val="-4"/>
          <w:sz w:val="22"/>
          <w:szCs w:val="22"/>
        </w:rPr>
        <w:t>i/</w:t>
      </w:r>
      <w:r w:rsidR="00185849" w:rsidRPr="00177BD7">
        <w:rPr>
          <w:rFonts w:ascii="Cambria" w:hAnsi="Cambria" w:cs="Times New Roman"/>
          <w:b/>
          <w:i/>
          <w:spacing w:val="-4"/>
          <w:sz w:val="22"/>
          <w:szCs w:val="22"/>
        </w:rPr>
        <w:t>lub</w:t>
      </w:r>
      <w:r w:rsidR="00862F88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</w:p>
    <w:p w14:paraId="401D2EFF" w14:textId="3259A889" w:rsidR="000C7AD2" w:rsidRPr="00177BD7" w:rsidRDefault="000C7AD2" w:rsidP="00A477FA">
      <w:pPr>
        <w:pStyle w:val="Akapitzlist"/>
        <w:numPr>
          <w:ilvl w:val="0"/>
          <w:numId w:val="17"/>
        </w:numPr>
        <w:tabs>
          <w:tab w:val="left" w:pos="3240"/>
        </w:tabs>
        <w:ind w:left="426" w:hanging="426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5621D7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w miejscowościach poniżej 20 000 mieszkańców </w:t>
      </w:r>
      <w:r w:rsidR="00750636">
        <w:rPr>
          <w:rFonts w:ascii="Cambria" w:hAnsi="Cambria" w:cs="Times New Roman"/>
          <w:b/>
          <w:i/>
          <w:spacing w:val="-4"/>
          <w:sz w:val="22"/>
          <w:szCs w:val="22"/>
        </w:rPr>
        <w:t>i/</w:t>
      </w:r>
      <w:r w:rsidR="005621D7" w:rsidRPr="00177BD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lub </w:t>
      </w:r>
    </w:p>
    <w:p w14:paraId="567A52E3" w14:textId="59D70A42" w:rsidR="0092028A" w:rsidRPr="00CE5FC1" w:rsidRDefault="005621D7" w:rsidP="00A477FA">
      <w:pPr>
        <w:pStyle w:val="Akapitzlist"/>
        <w:numPr>
          <w:ilvl w:val="0"/>
          <w:numId w:val="17"/>
        </w:numPr>
        <w:tabs>
          <w:tab w:val="left" w:pos="3240"/>
        </w:tabs>
        <w:ind w:left="426" w:hanging="426"/>
        <w:jc w:val="both"/>
        <w:rPr>
          <w:rFonts w:ascii="Cambria" w:hAnsi="Cambria" w:cs="Times New Roman"/>
          <w:spacing w:val="-4"/>
          <w:sz w:val="22"/>
          <w:szCs w:val="22"/>
        </w:rPr>
      </w:pPr>
      <w:r w:rsidRPr="00CE5FC1">
        <w:rPr>
          <w:rFonts w:ascii="Cambria" w:hAnsi="Cambria" w:cs="Times New Roman"/>
          <w:b/>
          <w:i/>
          <w:spacing w:val="-4"/>
          <w:sz w:val="22"/>
          <w:szCs w:val="22"/>
        </w:rPr>
        <w:t>na obszarach wiejskich</w:t>
      </w:r>
      <w:r w:rsidR="0092028A" w:rsidRPr="00CE5FC1">
        <w:rPr>
          <w:rFonts w:ascii="Cambria" w:hAnsi="Cambria" w:cs="Times New Roman"/>
          <w:b/>
          <w:spacing w:val="-4"/>
          <w:sz w:val="22"/>
          <w:szCs w:val="22"/>
        </w:rPr>
        <w:t>.</w:t>
      </w:r>
      <w:r w:rsidR="0092028A" w:rsidRPr="00CE5FC1">
        <w:rPr>
          <w:rFonts w:ascii="Cambria" w:hAnsi="Cambria" w:cs="Times New Roman"/>
          <w:spacing w:val="-4"/>
          <w:sz w:val="22"/>
          <w:szCs w:val="22"/>
        </w:rPr>
        <w:t xml:space="preserve"> </w:t>
      </w:r>
    </w:p>
    <w:p w14:paraId="451EBDA2" w14:textId="6092F2B9" w:rsidR="00750636" w:rsidRPr="00750636" w:rsidRDefault="00750636" w:rsidP="00750636">
      <w:pPr>
        <w:tabs>
          <w:tab w:val="left" w:pos="3240"/>
        </w:tabs>
        <w:jc w:val="both"/>
        <w:rPr>
          <w:rFonts w:ascii="Cambria" w:hAnsi="Cambria" w:cs="Times New Roman"/>
          <w:spacing w:val="-4"/>
          <w:sz w:val="22"/>
          <w:szCs w:val="22"/>
        </w:rPr>
      </w:pPr>
      <w:r w:rsidRPr="00CE5FC1">
        <w:rPr>
          <w:rFonts w:ascii="Cambria" w:hAnsi="Cambria" w:cs="Times New Roman"/>
          <w:b/>
          <w:i/>
          <w:spacing w:val="-4"/>
          <w:sz w:val="22"/>
          <w:szCs w:val="22"/>
        </w:rPr>
        <w:t>Musi być spełniony warunek lokalizacji na co najmniej jednym z w/w obszarów</w:t>
      </w:r>
      <w:r w:rsidRPr="00CE5FC1">
        <w:rPr>
          <w:rFonts w:ascii="Cambria" w:hAnsi="Cambria" w:cs="Times New Roman"/>
          <w:spacing w:val="-4"/>
          <w:sz w:val="22"/>
          <w:szCs w:val="22"/>
        </w:rPr>
        <w:t>.</w:t>
      </w:r>
    </w:p>
    <w:p w14:paraId="092930E8" w14:textId="77777777" w:rsidR="006C7329" w:rsidRPr="00177BD7" w:rsidRDefault="006C7329" w:rsidP="00E114D3">
      <w:pPr>
        <w:tabs>
          <w:tab w:val="left" w:pos="3240"/>
        </w:tabs>
        <w:jc w:val="both"/>
        <w:rPr>
          <w:rFonts w:ascii="Cambria" w:hAnsi="Cambria" w:cs="Times New Roman"/>
          <w:sz w:val="22"/>
          <w:szCs w:val="22"/>
        </w:rPr>
      </w:pPr>
    </w:p>
    <w:p w14:paraId="2DCAA708" w14:textId="497C0F7F" w:rsidR="0092028A" w:rsidRPr="00F01E58" w:rsidRDefault="0092028A" w:rsidP="0017394A">
      <w:pPr>
        <w:pStyle w:val="NormalnyWeb"/>
        <w:spacing w:before="0" w:beforeAutospacing="0" w:after="0" w:afterAutospacing="0"/>
        <w:ind w:left="426" w:hanging="426"/>
        <w:jc w:val="both"/>
        <w:rPr>
          <w:rFonts w:ascii="Cambria" w:hAnsi="Cambria"/>
          <w:sz w:val="22"/>
          <w:szCs w:val="22"/>
        </w:rPr>
      </w:pPr>
      <w:r w:rsidRPr="00CE5FC1">
        <w:rPr>
          <w:rFonts w:ascii="Cambria" w:hAnsi="Cambria"/>
          <w:b/>
          <w:bCs/>
          <w:sz w:val="22"/>
          <w:szCs w:val="22"/>
          <w:u w:val="single"/>
        </w:rPr>
        <w:t>UWAGA:</w:t>
      </w:r>
      <w:r w:rsidRPr="00CE5FC1">
        <w:rPr>
          <w:rFonts w:ascii="Cambria" w:hAnsi="Cambria"/>
          <w:b/>
          <w:bCs/>
          <w:sz w:val="22"/>
          <w:szCs w:val="22"/>
        </w:rPr>
        <w:t xml:space="preserve"> </w:t>
      </w:r>
      <w:r w:rsidR="00BF4EB3" w:rsidRPr="00CE5FC1">
        <w:rPr>
          <w:rFonts w:ascii="Cambria" w:hAnsi="Cambria"/>
          <w:sz w:val="22"/>
          <w:szCs w:val="22"/>
        </w:rPr>
        <w:t>Podmioty</w:t>
      </w:r>
      <w:r w:rsidR="003F7DFF" w:rsidRPr="00CE5FC1">
        <w:rPr>
          <w:rFonts w:ascii="Cambria" w:hAnsi="Cambria"/>
          <w:sz w:val="22"/>
          <w:szCs w:val="22"/>
        </w:rPr>
        <w:t xml:space="preserve">, </w:t>
      </w:r>
      <w:bookmarkStart w:id="2" w:name="_Hlk48890045"/>
      <w:r w:rsidR="00BF4EB3" w:rsidRPr="00CE5FC1">
        <w:rPr>
          <w:rFonts w:ascii="Cambria" w:hAnsi="Cambria"/>
          <w:sz w:val="22"/>
          <w:szCs w:val="22"/>
        </w:rPr>
        <w:t>które</w:t>
      </w:r>
      <w:r w:rsidRPr="00CE5FC1">
        <w:rPr>
          <w:rFonts w:ascii="Cambria" w:hAnsi="Cambria"/>
          <w:sz w:val="22"/>
          <w:szCs w:val="22"/>
        </w:rPr>
        <w:t xml:space="preserve"> bi</w:t>
      </w:r>
      <w:r w:rsidR="00BF4EB3" w:rsidRPr="00CE5FC1">
        <w:rPr>
          <w:rFonts w:ascii="Cambria" w:hAnsi="Cambria"/>
          <w:sz w:val="22"/>
          <w:szCs w:val="22"/>
        </w:rPr>
        <w:t>orą udział w naborze lub podjęły</w:t>
      </w:r>
      <w:r w:rsidRPr="00CE5FC1">
        <w:rPr>
          <w:rFonts w:ascii="Cambria" w:hAnsi="Cambria"/>
          <w:sz w:val="22"/>
          <w:szCs w:val="22"/>
        </w:rPr>
        <w:t xml:space="preserve"> współpracę z</w:t>
      </w:r>
      <w:r w:rsidR="00130E13" w:rsidRPr="00CE5FC1">
        <w:rPr>
          <w:rFonts w:ascii="Cambria" w:hAnsi="Cambria"/>
          <w:sz w:val="22"/>
          <w:szCs w:val="22"/>
        </w:rPr>
        <w:t> </w:t>
      </w:r>
      <w:r w:rsidR="00A65151" w:rsidRPr="00CE5FC1">
        <w:rPr>
          <w:rFonts w:ascii="Cambria" w:hAnsi="Cambria"/>
          <w:sz w:val="22"/>
          <w:szCs w:val="22"/>
        </w:rPr>
        <w:t>Zamawiającym</w:t>
      </w:r>
      <w:r w:rsidRPr="00CE5FC1">
        <w:rPr>
          <w:rFonts w:ascii="Cambria" w:hAnsi="Cambria"/>
          <w:sz w:val="22"/>
          <w:szCs w:val="22"/>
        </w:rPr>
        <w:t xml:space="preserve"> w</w:t>
      </w:r>
      <w:r w:rsidR="00071633" w:rsidRPr="00CE5FC1">
        <w:rPr>
          <w:rFonts w:ascii="Cambria" w:hAnsi="Cambria"/>
          <w:sz w:val="22"/>
          <w:szCs w:val="22"/>
        </w:rPr>
        <w:t> </w:t>
      </w:r>
      <w:r w:rsidRPr="00CE5FC1">
        <w:rPr>
          <w:rFonts w:ascii="Cambria" w:hAnsi="Cambria"/>
          <w:sz w:val="22"/>
          <w:szCs w:val="22"/>
        </w:rPr>
        <w:t>ramach projektów</w:t>
      </w:r>
      <w:r w:rsidR="00BF4EB3" w:rsidRPr="00CE5FC1">
        <w:rPr>
          <w:rFonts w:ascii="Cambria" w:hAnsi="Cambria"/>
          <w:sz w:val="22"/>
          <w:szCs w:val="22"/>
        </w:rPr>
        <w:t xml:space="preserve"> profilaktycznych </w:t>
      </w:r>
      <w:r w:rsidR="001A1160" w:rsidRPr="00CE5FC1">
        <w:rPr>
          <w:rFonts w:ascii="Cambria" w:hAnsi="Cambria"/>
          <w:sz w:val="22"/>
          <w:szCs w:val="22"/>
        </w:rPr>
        <w:t xml:space="preserve">realizowanych przez Zamawiającego </w:t>
      </w:r>
      <w:r w:rsidR="00BF4EB3" w:rsidRPr="00CE5FC1">
        <w:rPr>
          <w:rFonts w:ascii="Cambria" w:hAnsi="Cambria"/>
          <w:sz w:val="22"/>
          <w:szCs w:val="22"/>
        </w:rPr>
        <w:t>mogą przystąpić do innych naborów konkursowych prowadzonych przez Zamawiającego i</w:t>
      </w:r>
      <w:r w:rsidR="001A1160" w:rsidRPr="00CE5FC1">
        <w:rPr>
          <w:rFonts w:ascii="Cambria" w:hAnsi="Cambria"/>
          <w:sz w:val="22"/>
          <w:szCs w:val="22"/>
        </w:rPr>
        <w:t> </w:t>
      </w:r>
      <w:r w:rsidR="00BF4EB3" w:rsidRPr="00CE5FC1">
        <w:rPr>
          <w:rFonts w:ascii="Cambria" w:eastAsiaTheme="minorHAnsi" w:hAnsi="Cambria"/>
          <w:iCs/>
          <w:sz w:val="22"/>
          <w:szCs w:val="22"/>
          <w:lang w:eastAsia="en-US"/>
        </w:rPr>
        <w:t>jednocześnie uczestniczyć we wszystkich prowadzonych przez Zamawiającego projektach profilaktycznych.</w:t>
      </w:r>
      <w:r w:rsidR="00BF4EB3" w:rsidRPr="006D00A5">
        <w:rPr>
          <w:rFonts w:ascii="Cambria" w:eastAsiaTheme="minorHAnsi" w:hAnsi="Cambria"/>
          <w:iCs/>
          <w:sz w:val="22"/>
          <w:szCs w:val="22"/>
          <w:lang w:eastAsia="en-US"/>
        </w:rPr>
        <w:t xml:space="preserve">  </w:t>
      </w:r>
    </w:p>
    <w:bookmarkEnd w:id="2"/>
    <w:p w14:paraId="4BE2CA5E" w14:textId="6916765F" w:rsidR="0092028A" w:rsidRPr="00F01E58" w:rsidRDefault="0092028A" w:rsidP="0017394A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4A384871" w14:textId="31568BFA" w:rsidR="00674901" w:rsidRPr="00EE1373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EE1373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EE1373" w:rsidRDefault="00674901" w:rsidP="00CE5FC1">
      <w:pPr>
        <w:pStyle w:val="Akapitzlist"/>
        <w:numPr>
          <w:ilvl w:val="6"/>
          <w:numId w:val="1"/>
        </w:numPr>
        <w:spacing w:line="20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EE1373" w:rsidRDefault="00674901" w:rsidP="00CE5FC1">
      <w:pPr>
        <w:pStyle w:val="Akapitzlist"/>
        <w:numPr>
          <w:ilvl w:val="6"/>
          <w:numId w:val="1"/>
        </w:numPr>
        <w:spacing w:line="20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 w:rsidRPr="00EE1373">
        <w:rPr>
          <w:rFonts w:ascii="Cambria" w:hAnsi="Cambria" w:cs="Times New Roman"/>
          <w:color w:val="auto"/>
          <w:sz w:val="22"/>
          <w:szCs w:val="22"/>
        </w:rPr>
        <w:t>e</w:t>
      </w:r>
      <w:r w:rsidRPr="00EE1373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EE1373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EE1373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6F398B20" w:rsidR="008374BC" w:rsidRPr="00EE1373" w:rsidRDefault="002A5DE1" w:rsidP="00CE5FC1">
      <w:pPr>
        <w:pStyle w:val="Akapitzlist"/>
        <w:numPr>
          <w:ilvl w:val="6"/>
          <w:numId w:val="1"/>
        </w:numPr>
        <w:spacing w:line="20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EE1373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EE1373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A9086A">
        <w:rPr>
          <w:rFonts w:ascii="Cambria" w:hAnsi="Cambria" w:cs="Times New Roman"/>
          <w:color w:val="auto"/>
          <w:sz w:val="22"/>
          <w:szCs w:val="22"/>
        </w:rPr>
        <w:t>,</w:t>
      </w:r>
      <w:r w:rsidR="000A0A7F" w:rsidRPr="00EE1373">
        <w:rPr>
          <w:rFonts w:ascii="Cambria" w:hAnsi="Cambria" w:cs="Times New Roman"/>
          <w:color w:val="auto"/>
          <w:sz w:val="22"/>
          <w:szCs w:val="22"/>
        </w:rPr>
        <w:t>5</w:t>
      </w:r>
      <w:r w:rsidR="00A9086A">
        <w:rPr>
          <w:rFonts w:ascii="Cambria" w:hAnsi="Cambria" w:cs="Times New Roman"/>
          <w:color w:val="auto"/>
          <w:sz w:val="22"/>
          <w:szCs w:val="22"/>
        </w:rPr>
        <w:t>,6</w:t>
      </w:r>
    </w:p>
    <w:p w14:paraId="692CFD34" w14:textId="1847E790" w:rsidR="000A0A7F" w:rsidRPr="00EE1373" w:rsidRDefault="000A0A7F" w:rsidP="00CE5FC1">
      <w:pPr>
        <w:pStyle w:val="Akapitzlist"/>
        <w:numPr>
          <w:ilvl w:val="6"/>
          <w:numId w:val="1"/>
        </w:numPr>
        <w:spacing w:line="20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EE1373">
        <w:rPr>
          <w:rFonts w:ascii="Cambria" w:hAnsi="Cambria" w:cs="Times New Roman"/>
          <w:color w:val="auto"/>
          <w:sz w:val="22"/>
          <w:szCs w:val="22"/>
        </w:rPr>
        <w:t xml:space="preserve">Lista osób zgłoszonych do realizacji świadczeń – załącznik nr </w:t>
      </w:r>
      <w:r w:rsidR="00A9086A">
        <w:rPr>
          <w:rFonts w:ascii="Cambria" w:hAnsi="Cambria" w:cs="Times New Roman"/>
          <w:color w:val="auto"/>
          <w:sz w:val="22"/>
          <w:szCs w:val="22"/>
        </w:rPr>
        <w:t>7</w:t>
      </w:r>
    </w:p>
    <w:p w14:paraId="7A3F87E4" w14:textId="0E1F4A6D" w:rsidR="000A0A7F" w:rsidRDefault="000A0A7F" w:rsidP="00CE5FC1">
      <w:pPr>
        <w:pStyle w:val="Akapitzlist"/>
        <w:numPr>
          <w:ilvl w:val="6"/>
          <w:numId w:val="1"/>
        </w:numPr>
        <w:spacing w:line="20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Wykaz miejsc udzielania świadczeń – załącznik nr </w:t>
      </w:r>
      <w:r w:rsidR="00A9086A">
        <w:rPr>
          <w:rFonts w:ascii="Cambria" w:hAnsi="Cambria" w:cs="Times New Roman"/>
          <w:color w:val="auto"/>
          <w:sz w:val="22"/>
          <w:szCs w:val="22"/>
        </w:rPr>
        <w:t>8</w:t>
      </w:r>
    </w:p>
    <w:p w14:paraId="583CBDAB" w14:textId="2B3BDD08" w:rsidR="002A5DE1" w:rsidRPr="000A0A7F" w:rsidRDefault="002A5DE1" w:rsidP="00CE5FC1">
      <w:pPr>
        <w:pStyle w:val="Akapitzlist"/>
        <w:numPr>
          <w:ilvl w:val="6"/>
          <w:numId w:val="1"/>
        </w:numPr>
        <w:spacing w:line="20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Regulamin projektu – załącznik nr </w:t>
      </w:r>
      <w:r w:rsidR="00A9086A">
        <w:rPr>
          <w:rFonts w:ascii="Cambria" w:hAnsi="Cambria" w:cs="Times New Roman"/>
          <w:color w:val="auto"/>
          <w:sz w:val="22"/>
          <w:szCs w:val="22"/>
        </w:rPr>
        <w:t>9</w:t>
      </w:r>
    </w:p>
    <w:p w14:paraId="23B29919" w14:textId="41D07901" w:rsidR="008374BC" w:rsidRPr="000A0A7F" w:rsidRDefault="008374BC" w:rsidP="00CE5FC1">
      <w:pPr>
        <w:pStyle w:val="Akapitzlist"/>
        <w:numPr>
          <w:ilvl w:val="6"/>
          <w:numId w:val="1"/>
        </w:numPr>
        <w:spacing w:line="20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A9086A">
        <w:rPr>
          <w:rFonts w:ascii="Cambria" w:hAnsi="Cambria" w:cs="Times New Roman"/>
          <w:color w:val="auto"/>
          <w:sz w:val="22"/>
          <w:szCs w:val="22"/>
        </w:rPr>
        <w:t>10</w:t>
      </w:r>
    </w:p>
    <w:p w14:paraId="7E21DC47" w14:textId="77777777" w:rsidR="00674901" w:rsidRPr="00177BD7" w:rsidRDefault="00674901" w:rsidP="008374BC">
      <w:pPr>
        <w:pStyle w:val="Akapitzlist"/>
        <w:spacing w:line="240" w:lineRule="exact"/>
        <w:ind w:left="4320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</w:p>
    <w:p w14:paraId="32271E67" w14:textId="1CE27F02" w:rsidR="001C1925" w:rsidRPr="00177BD7" w:rsidRDefault="00163732" w:rsidP="008235DC">
      <w:pPr>
        <w:pStyle w:val="Nagwek1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sz w:val="22"/>
          <w:szCs w:val="22"/>
        </w:rPr>
        <w:t>II</w:t>
      </w:r>
      <w:r w:rsidR="008374BC" w:rsidRPr="00177BD7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177BD7">
        <w:rPr>
          <w:rFonts w:ascii="Cambria" w:hAnsi="Cambria"/>
          <w:sz w:val="22"/>
          <w:szCs w:val="22"/>
        </w:rPr>
        <w:t>OKRES OBOWIĄZYWANIA UMOWY</w:t>
      </w:r>
    </w:p>
    <w:p w14:paraId="304ECCA9" w14:textId="376B4863" w:rsidR="00C13D45" w:rsidRPr="00177BD7" w:rsidRDefault="008374BC" w:rsidP="00A477FA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77BD7">
        <w:rPr>
          <w:rFonts w:ascii="Cambria" w:hAnsi="Cambria" w:cs="Times New Roman"/>
          <w:sz w:val="22"/>
          <w:szCs w:val="22"/>
        </w:rPr>
        <w:t>Z</w:t>
      </w:r>
      <w:r w:rsidRPr="001A1160">
        <w:rPr>
          <w:rFonts w:ascii="Cambria" w:hAnsi="Cambria" w:cs="Times New Roman"/>
          <w:spacing w:val="-6"/>
          <w:sz w:val="22"/>
          <w:szCs w:val="22"/>
        </w:rPr>
        <w:t>awarcie umowy na czas określony od momentu podpisania umowy do 31.12.202</w:t>
      </w:r>
      <w:r w:rsidR="00071633" w:rsidRPr="001A1160">
        <w:rPr>
          <w:rFonts w:ascii="Cambria" w:hAnsi="Cambria" w:cs="Times New Roman"/>
          <w:spacing w:val="-6"/>
          <w:sz w:val="22"/>
          <w:szCs w:val="22"/>
        </w:rPr>
        <w:t>2</w:t>
      </w:r>
      <w:r w:rsidRPr="001A1160">
        <w:rPr>
          <w:rFonts w:ascii="Cambria" w:hAnsi="Cambria" w:cs="Times New Roman"/>
          <w:spacing w:val="-6"/>
          <w:sz w:val="22"/>
          <w:szCs w:val="22"/>
        </w:rPr>
        <w:t xml:space="preserve"> r</w:t>
      </w:r>
      <w:bookmarkStart w:id="3" w:name="_Hlk48550528"/>
      <w:r w:rsidRPr="001A1160">
        <w:rPr>
          <w:rFonts w:ascii="Cambria" w:hAnsi="Cambria" w:cs="Times New Roman"/>
          <w:spacing w:val="-6"/>
          <w:sz w:val="22"/>
          <w:szCs w:val="22"/>
        </w:rPr>
        <w:t>.</w:t>
      </w:r>
      <w:r w:rsidR="003E0E5B" w:rsidRPr="001A1160">
        <w:rPr>
          <w:rFonts w:ascii="Cambria" w:hAnsi="Cambria" w:cs="Times New Roman"/>
          <w:spacing w:val="-6"/>
          <w:sz w:val="22"/>
          <w:szCs w:val="22"/>
        </w:rPr>
        <w:t xml:space="preserve"> </w:t>
      </w:r>
      <w:bookmarkEnd w:id="3"/>
      <w:r w:rsidR="003E0E5B" w:rsidRPr="001A1160">
        <w:rPr>
          <w:rFonts w:ascii="Cambria" w:hAnsi="Cambria" w:cs="Times New Roman"/>
          <w:spacing w:val="-6"/>
          <w:sz w:val="22"/>
          <w:szCs w:val="22"/>
        </w:rPr>
        <w:t>lub do momentu zrealizowania założonych w projekcie wskaźników</w:t>
      </w:r>
      <w:r w:rsidR="003E0E5B" w:rsidRPr="00177BD7">
        <w:rPr>
          <w:rFonts w:ascii="Cambria" w:hAnsi="Cambria" w:cs="Times New Roman"/>
          <w:sz w:val="22"/>
          <w:szCs w:val="22"/>
        </w:rPr>
        <w:t>.</w:t>
      </w:r>
      <w:r w:rsidR="00C13D45" w:rsidRPr="00177BD7">
        <w:rPr>
          <w:rFonts w:ascii="Cambria" w:hAnsi="Cambria" w:cs="Times New Roman"/>
          <w:sz w:val="22"/>
          <w:szCs w:val="22"/>
        </w:rPr>
        <w:t xml:space="preserve"> </w:t>
      </w:r>
    </w:p>
    <w:p w14:paraId="6C99CF42" w14:textId="3659DC24" w:rsidR="008374BC" w:rsidRPr="004F0B05" w:rsidRDefault="00C13D45" w:rsidP="00A477FA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4F0B05">
        <w:rPr>
          <w:rFonts w:ascii="Cambria" w:hAnsi="Cambria" w:cs="Times New Roman"/>
          <w:sz w:val="22"/>
          <w:szCs w:val="22"/>
        </w:rPr>
        <w:t>Z uwagi na sytuację epidemiologiczną termin może zostać wydłużony na skutek zmiany umowy pomiędzy Zamawiającym a Instytucją Pośredniczącą</w:t>
      </w:r>
      <w:r w:rsidR="00035B89" w:rsidRPr="004F0B05">
        <w:rPr>
          <w:rFonts w:ascii="Cambria" w:hAnsi="Cambria" w:cs="Times New Roman"/>
          <w:sz w:val="22"/>
          <w:szCs w:val="22"/>
        </w:rPr>
        <w:t>.</w:t>
      </w:r>
      <w:r w:rsidR="009A7403" w:rsidRPr="004F0B05">
        <w:rPr>
          <w:rFonts w:ascii="Cambria" w:hAnsi="Cambria" w:cs="Times New Roman"/>
          <w:sz w:val="22"/>
          <w:szCs w:val="22"/>
        </w:rPr>
        <w:t xml:space="preserve"> </w:t>
      </w:r>
    </w:p>
    <w:p w14:paraId="72E123F7" w14:textId="2501BD69" w:rsidR="008374BC" w:rsidRPr="00F01E58" w:rsidRDefault="008374BC" w:rsidP="00A477FA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77BD7">
        <w:rPr>
          <w:rFonts w:ascii="Cambria" w:hAnsi="Cambria" w:cs="Times New Roman"/>
          <w:sz w:val="22"/>
          <w:szCs w:val="22"/>
        </w:rPr>
        <w:t>Zamawia</w:t>
      </w:r>
      <w:r w:rsidR="00163732" w:rsidRPr="00177BD7">
        <w:rPr>
          <w:rFonts w:ascii="Cambria" w:hAnsi="Cambria" w:cs="Times New Roman"/>
          <w:sz w:val="22"/>
          <w:szCs w:val="22"/>
        </w:rPr>
        <w:t>jący podpisze umowę z wybranym O</w:t>
      </w:r>
      <w:r w:rsidRPr="00177BD7">
        <w:rPr>
          <w:rFonts w:ascii="Cambria" w:hAnsi="Cambria" w:cs="Times New Roman"/>
          <w:sz w:val="22"/>
          <w:szCs w:val="22"/>
        </w:rPr>
        <w:t>ferentem w terminie nie później niż do 30 dni od dnia rozstrzygnięcia</w:t>
      </w:r>
      <w:r w:rsidRPr="00F01E58">
        <w:rPr>
          <w:rFonts w:ascii="Cambria" w:hAnsi="Cambria" w:cs="Times New Roman"/>
          <w:sz w:val="22"/>
          <w:szCs w:val="22"/>
        </w:rPr>
        <w:t xml:space="preserve"> konkursu.</w:t>
      </w:r>
    </w:p>
    <w:p w14:paraId="7C53CA44" w14:textId="3034CC03" w:rsidR="008374BC" w:rsidRPr="00F01E58" w:rsidRDefault="008374BC" w:rsidP="00A477FA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lastRenderedPageBreak/>
        <w:t xml:space="preserve">Zaoferowana cena /PLN/ brutto </w:t>
      </w:r>
      <w:r w:rsidRPr="008D230E">
        <w:rPr>
          <w:rFonts w:ascii="Cambria" w:hAnsi="Cambria" w:cs="Times New Roman"/>
          <w:sz w:val="22"/>
          <w:szCs w:val="22"/>
        </w:rPr>
        <w:t>za świadczenia</w:t>
      </w:r>
      <w:r w:rsidRPr="00F01E58">
        <w:rPr>
          <w:rFonts w:ascii="Cambria" w:hAnsi="Cambria" w:cs="Times New Roman"/>
          <w:sz w:val="22"/>
          <w:szCs w:val="22"/>
        </w:rPr>
        <w:t xml:space="preserve"> będzie obowiązywać przez czas trwania umowy.</w:t>
      </w:r>
    </w:p>
    <w:p w14:paraId="2A66A9C2" w14:textId="09E17A85" w:rsidR="001C1925" w:rsidRPr="00177BD7" w:rsidRDefault="00625765" w:rsidP="001C1925">
      <w:pPr>
        <w:rPr>
          <w:rFonts w:ascii="Cambria" w:hAnsi="Cambria" w:cs="Times New Roman"/>
          <w:b/>
          <w:sz w:val="22"/>
          <w:szCs w:val="22"/>
        </w:rPr>
      </w:pPr>
      <w:r w:rsidRPr="00177BD7">
        <w:rPr>
          <w:rFonts w:ascii="Cambria" w:hAnsi="Cambria" w:cs="Times New Roman"/>
          <w:b/>
          <w:sz w:val="22"/>
          <w:szCs w:val="22"/>
        </w:rPr>
        <w:t>I</w:t>
      </w:r>
      <w:r w:rsidR="00163732" w:rsidRPr="00177BD7">
        <w:rPr>
          <w:rFonts w:ascii="Cambria" w:hAnsi="Cambria" w:cs="Times New Roman"/>
          <w:b/>
          <w:sz w:val="22"/>
          <w:szCs w:val="22"/>
        </w:rPr>
        <w:t>II</w:t>
      </w:r>
      <w:r w:rsidRPr="00177BD7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177BD7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1866D4E2" w:rsidR="00625765" w:rsidRPr="00177BD7" w:rsidRDefault="00BB39BC" w:rsidP="00A477FA">
      <w:pPr>
        <w:pStyle w:val="Akapitzlist"/>
        <w:numPr>
          <w:ilvl w:val="0"/>
          <w:numId w:val="1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77BD7">
        <w:rPr>
          <w:rFonts w:ascii="Cambria" w:hAnsi="Cambria" w:cs="Times New Roman"/>
          <w:spacing w:val="-4"/>
          <w:sz w:val="22"/>
          <w:szCs w:val="22"/>
        </w:rPr>
        <w:t>Przedmiotem konkursu jest</w:t>
      </w:r>
      <w:r w:rsidRPr="00177BD7">
        <w:rPr>
          <w:rFonts w:ascii="Cambria" w:hAnsi="Cambria" w:cs="Times New Roman"/>
          <w:b/>
          <w:color w:val="auto"/>
          <w:spacing w:val="-4"/>
          <w:sz w:val="22"/>
          <w:szCs w:val="22"/>
        </w:rPr>
        <w:t xml:space="preserve"> </w:t>
      </w:r>
      <w:r w:rsidR="007E21B3" w:rsidRPr="00177BD7">
        <w:rPr>
          <w:rFonts w:ascii="Cambria" w:hAnsi="Cambria" w:cs="Times New Roman"/>
          <w:b/>
          <w:color w:val="auto"/>
          <w:spacing w:val="-4"/>
          <w:sz w:val="22"/>
          <w:szCs w:val="22"/>
        </w:rPr>
        <w:t>realizacja</w:t>
      </w:r>
      <w:r w:rsidR="007E21B3" w:rsidRPr="00177BD7">
        <w:rPr>
          <w:rFonts w:ascii="Cambria" w:hAnsi="Cambria" w:cs="Times New Roman"/>
          <w:color w:val="auto"/>
          <w:spacing w:val="-4"/>
          <w:sz w:val="22"/>
          <w:szCs w:val="22"/>
        </w:rPr>
        <w:t xml:space="preserve"> </w:t>
      </w:r>
      <w:r w:rsidR="007E21B3" w:rsidRPr="00177BD7">
        <w:rPr>
          <w:rFonts w:ascii="Cambria" w:hAnsi="Cambria" w:cs="Times New Roman"/>
          <w:b/>
          <w:bCs/>
          <w:color w:val="auto"/>
          <w:spacing w:val="-4"/>
          <w:sz w:val="22"/>
          <w:szCs w:val="22"/>
        </w:rPr>
        <w:t xml:space="preserve">świadczeń zdrowotnych </w:t>
      </w:r>
      <w:r w:rsidR="007E21B3" w:rsidRPr="00177BD7">
        <w:rPr>
          <w:rFonts w:ascii="Cambria" w:hAnsi="Cambria" w:cs="Times New Roman"/>
          <w:color w:val="auto"/>
          <w:spacing w:val="-4"/>
          <w:sz w:val="22"/>
          <w:szCs w:val="22"/>
        </w:rPr>
        <w:t>(edukacji zdrowotnej/promocj</w:t>
      </w:r>
      <w:r w:rsidR="00AA602F" w:rsidRPr="00177BD7">
        <w:rPr>
          <w:rFonts w:ascii="Cambria" w:hAnsi="Cambria" w:cs="Times New Roman"/>
          <w:color w:val="auto"/>
          <w:spacing w:val="-4"/>
          <w:sz w:val="22"/>
          <w:szCs w:val="22"/>
        </w:rPr>
        <w:t>i</w:t>
      </w:r>
      <w:r w:rsidR="007E21B3" w:rsidRPr="00177BD7">
        <w:rPr>
          <w:rFonts w:ascii="Cambria" w:hAnsi="Cambria" w:cs="Times New Roman"/>
          <w:color w:val="auto"/>
          <w:spacing w:val="-4"/>
          <w:sz w:val="22"/>
          <w:szCs w:val="22"/>
        </w:rPr>
        <w:t xml:space="preserve"> zdrowia</w:t>
      </w:r>
      <w:r w:rsidR="007E21B3" w:rsidRPr="00177BD7">
        <w:rPr>
          <w:rFonts w:ascii="Cambria" w:hAnsi="Cambria" w:cs="Times New Roman"/>
          <w:color w:val="auto"/>
          <w:sz w:val="22"/>
          <w:szCs w:val="22"/>
        </w:rPr>
        <w:t>)</w:t>
      </w:r>
      <w:r w:rsidRPr="00177BD7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  <w:r w:rsidRPr="00177BD7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035B89" w:rsidRPr="00177BD7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</w:t>
      </w:r>
      <w:r w:rsidRPr="00177BD7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postaci udzielania profilaktycznych porad edukacyjnych dotyczących profilaktyki</w:t>
      </w:r>
      <w:r w:rsidR="00A22725" w:rsidRPr="00177BD7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</w:t>
      </w:r>
      <w:r w:rsidR="00B60910" w:rsidRPr="00177BD7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piersi</w:t>
      </w:r>
      <w:r w:rsidR="005C5980" w:rsidRPr="00177BD7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BA72E3" w:rsidRPr="00177BD7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uczestniczkom projektu </w:t>
      </w:r>
      <w:r w:rsidR="00625765" w:rsidRPr="00177BD7">
        <w:rPr>
          <w:rFonts w:ascii="Cambria" w:hAnsi="Cambria" w:cs="Times New Roman"/>
          <w:sz w:val="22"/>
          <w:szCs w:val="22"/>
        </w:rPr>
        <w:t>pn.</w:t>
      </w:r>
      <w:r w:rsidR="00E114D3" w:rsidRPr="00177BD7">
        <w:rPr>
          <w:rFonts w:ascii="Cambria" w:hAnsi="Cambria" w:cs="Times New Roman"/>
          <w:sz w:val="22"/>
          <w:szCs w:val="22"/>
        </w:rPr>
        <w:t xml:space="preserve"> </w:t>
      </w:r>
      <w:r w:rsidR="00D04C5D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B60910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mammografię</w:t>
      </w:r>
      <w:r w:rsidR="00D04C5D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B60910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piersi</w:t>
      </w:r>
      <w:r w:rsidR="00A72F13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</w:t>
      </w:r>
      <w:r w:rsidR="00D04C5D" w:rsidRPr="00177BD7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  <w:r w:rsidR="00625765" w:rsidRPr="00177BD7">
        <w:rPr>
          <w:rFonts w:ascii="Cambria" w:hAnsi="Cambria" w:cs="Times New Roman"/>
          <w:sz w:val="22"/>
          <w:szCs w:val="22"/>
        </w:rPr>
        <w:t xml:space="preserve"> </w:t>
      </w:r>
    </w:p>
    <w:p w14:paraId="5E192A85" w14:textId="77777777" w:rsidR="00E45BF3" w:rsidRPr="00CE5FC1" w:rsidRDefault="001645E2" w:rsidP="00A477FA">
      <w:pPr>
        <w:pStyle w:val="Akapitzlist"/>
        <w:numPr>
          <w:ilvl w:val="0"/>
          <w:numId w:val="10"/>
        </w:numPr>
        <w:ind w:left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CE5FC1">
        <w:rPr>
          <w:rFonts w:ascii="Cambria" w:hAnsi="Cambria" w:cs="Times New Roman"/>
          <w:sz w:val="22"/>
          <w:szCs w:val="22"/>
        </w:rPr>
        <w:t xml:space="preserve">Współpraca </w:t>
      </w:r>
      <w:r w:rsidR="00CE7426" w:rsidRPr="00CE5FC1">
        <w:rPr>
          <w:rFonts w:ascii="Cambria" w:hAnsi="Cambria" w:cs="Times New Roman"/>
          <w:sz w:val="22"/>
          <w:szCs w:val="22"/>
        </w:rPr>
        <w:t>po</w:t>
      </w:r>
      <w:r w:rsidRPr="00CE5FC1">
        <w:rPr>
          <w:rFonts w:ascii="Cambria" w:hAnsi="Cambria" w:cs="Times New Roman"/>
          <w:sz w:val="22"/>
          <w:szCs w:val="22"/>
        </w:rPr>
        <w:t xml:space="preserve">między </w:t>
      </w:r>
      <w:r w:rsidR="00A65151" w:rsidRPr="00CE5FC1">
        <w:rPr>
          <w:rFonts w:ascii="Cambria" w:hAnsi="Cambria" w:cs="Times New Roman"/>
          <w:color w:val="auto"/>
          <w:sz w:val="22"/>
          <w:szCs w:val="22"/>
        </w:rPr>
        <w:t>Zamawiający</w:t>
      </w:r>
      <w:r w:rsidR="00A65151" w:rsidRPr="00CE5FC1">
        <w:rPr>
          <w:rFonts w:ascii="Cambria" w:hAnsi="Cambria" w:cs="Times New Roman"/>
          <w:sz w:val="22"/>
          <w:szCs w:val="22"/>
        </w:rPr>
        <w:t xml:space="preserve">m </w:t>
      </w:r>
      <w:r w:rsidRPr="00CE5FC1">
        <w:rPr>
          <w:rFonts w:ascii="Cambria" w:hAnsi="Cambria" w:cs="Times New Roman"/>
          <w:sz w:val="22"/>
          <w:szCs w:val="22"/>
        </w:rPr>
        <w:t xml:space="preserve">a </w:t>
      </w:r>
      <w:r w:rsidR="00321E57" w:rsidRPr="00CE5FC1">
        <w:rPr>
          <w:rFonts w:ascii="Cambria" w:hAnsi="Cambria" w:cs="Times New Roman"/>
          <w:color w:val="auto"/>
          <w:sz w:val="22"/>
          <w:szCs w:val="22"/>
        </w:rPr>
        <w:t xml:space="preserve">Wykonawcą </w:t>
      </w:r>
      <w:r w:rsidR="00CE7426" w:rsidRPr="00CE5FC1">
        <w:rPr>
          <w:rFonts w:ascii="Cambria" w:hAnsi="Cambria" w:cs="Times New Roman"/>
          <w:color w:val="auto"/>
          <w:sz w:val="22"/>
          <w:szCs w:val="22"/>
        </w:rPr>
        <w:t>polegała będzie na</w:t>
      </w:r>
      <w:r w:rsidRPr="00CE5FC1">
        <w:rPr>
          <w:rFonts w:ascii="Cambria" w:hAnsi="Cambria" w:cs="Times New Roman"/>
          <w:color w:val="auto"/>
          <w:sz w:val="22"/>
          <w:szCs w:val="22"/>
        </w:rPr>
        <w:t xml:space="preserve"> realizacji wśród pacjentek, kwalifikujących się jako uczestniczki projektu, porad </w:t>
      </w:r>
      <w:r w:rsidRPr="00CE5FC1">
        <w:rPr>
          <w:rFonts w:ascii="Cambria" w:hAnsi="Cambria" w:cs="Times New Roman"/>
          <w:sz w:val="22"/>
          <w:szCs w:val="22"/>
        </w:rPr>
        <w:t>edukacyjnych podstawowych</w:t>
      </w:r>
      <w:r w:rsidR="00547F08" w:rsidRPr="00CE5FC1">
        <w:rPr>
          <w:rFonts w:ascii="Cambria" w:hAnsi="Cambria" w:cs="Times New Roman"/>
          <w:sz w:val="22"/>
          <w:szCs w:val="22"/>
        </w:rPr>
        <w:t xml:space="preserve"> indywidualnych</w:t>
      </w:r>
      <w:r w:rsidRPr="00CE5FC1">
        <w:rPr>
          <w:rFonts w:ascii="Cambria" w:hAnsi="Cambria" w:cs="Times New Roman"/>
          <w:sz w:val="22"/>
          <w:szCs w:val="22"/>
        </w:rPr>
        <w:t xml:space="preserve"> oraz pogłębionych</w:t>
      </w:r>
      <w:r w:rsidR="00547F08" w:rsidRPr="00CE5FC1">
        <w:rPr>
          <w:rFonts w:ascii="Cambria" w:hAnsi="Cambria" w:cs="Times New Roman"/>
          <w:sz w:val="22"/>
          <w:szCs w:val="22"/>
        </w:rPr>
        <w:t xml:space="preserve"> indywidualnych</w:t>
      </w:r>
      <w:r w:rsidRPr="00CE5FC1">
        <w:rPr>
          <w:rFonts w:ascii="Cambria" w:hAnsi="Cambria" w:cs="Times New Roman"/>
          <w:sz w:val="22"/>
          <w:szCs w:val="22"/>
        </w:rPr>
        <w:t xml:space="preserve">, dotyczących </w:t>
      </w:r>
      <w:r w:rsidR="00CE7426" w:rsidRPr="00CE5FC1">
        <w:rPr>
          <w:rFonts w:ascii="Cambria" w:hAnsi="Cambria" w:cs="Times New Roman"/>
          <w:sz w:val="22"/>
          <w:szCs w:val="22"/>
        </w:rPr>
        <w:t xml:space="preserve">raka </w:t>
      </w:r>
      <w:r w:rsidR="00B60910" w:rsidRPr="00CE5FC1">
        <w:rPr>
          <w:rFonts w:ascii="Cambria" w:hAnsi="Cambria" w:cs="Times New Roman"/>
          <w:sz w:val="22"/>
          <w:szCs w:val="22"/>
        </w:rPr>
        <w:t>piersi</w:t>
      </w:r>
      <w:r w:rsidRPr="00CE5FC1">
        <w:rPr>
          <w:rFonts w:ascii="Cambria" w:hAnsi="Cambria" w:cs="Times New Roman"/>
          <w:sz w:val="22"/>
          <w:szCs w:val="22"/>
        </w:rPr>
        <w:t xml:space="preserve"> – występowania, czynników ryzyka, objawów, profilaktyki i skutków choroby nowotworowej </w:t>
      </w:r>
      <w:r w:rsidR="00B60910" w:rsidRPr="00CE5FC1">
        <w:rPr>
          <w:rFonts w:ascii="Cambria" w:hAnsi="Cambria" w:cs="Times New Roman"/>
          <w:sz w:val="22"/>
          <w:szCs w:val="22"/>
        </w:rPr>
        <w:t>piersi</w:t>
      </w:r>
      <w:r w:rsidRPr="00CE5FC1">
        <w:rPr>
          <w:rFonts w:ascii="Cambria" w:hAnsi="Cambria" w:cs="Times New Roman"/>
          <w:sz w:val="22"/>
          <w:szCs w:val="22"/>
        </w:rPr>
        <w:t>. Prowadzenie porad edukacyjnych możliwe jest wyłącznie przez osoby z wykształceniem lekarskim, pielęgniarskim lub położniczym lub przez absolwe</w:t>
      </w:r>
      <w:r w:rsidR="00E45BF3" w:rsidRPr="00CE5FC1">
        <w:rPr>
          <w:rFonts w:ascii="Cambria" w:hAnsi="Cambria" w:cs="Times New Roman"/>
          <w:sz w:val="22"/>
          <w:szCs w:val="22"/>
        </w:rPr>
        <w:t xml:space="preserve">ntów kierunku zdrowie publiczne. </w:t>
      </w:r>
      <w:r w:rsidR="00DC4A6D" w:rsidRPr="00CE5FC1">
        <w:rPr>
          <w:rFonts w:ascii="Cambria" w:hAnsi="Cambria" w:cs="Times New Roman"/>
          <w:sz w:val="22"/>
          <w:szCs w:val="22"/>
        </w:rPr>
        <w:t>Zamawiający zakłada</w:t>
      </w:r>
      <w:r w:rsidR="00AF3B20" w:rsidRPr="00CE5FC1">
        <w:rPr>
          <w:rFonts w:ascii="Cambria" w:hAnsi="Cambria" w:cs="Times New Roman"/>
          <w:sz w:val="22"/>
          <w:szCs w:val="22"/>
        </w:rPr>
        <w:t xml:space="preserve">, że z każdej placówki zostanie zgłoszonych średnio 2 edukatorów, którzy </w:t>
      </w:r>
      <w:r w:rsidR="00777871" w:rsidRPr="00CE5FC1">
        <w:rPr>
          <w:rFonts w:ascii="Cambria" w:hAnsi="Cambria" w:cs="Times New Roman"/>
          <w:sz w:val="22"/>
          <w:szCs w:val="22"/>
        </w:rPr>
        <w:t xml:space="preserve"> przystąpi</w:t>
      </w:r>
      <w:r w:rsidR="00AF3B20" w:rsidRPr="00CE5FC1">
        <w:rPr>
          <w:rFonts w:ascii="Cambria" w:hAnsi="Cambria" w:cs="Times New Roman"/>
          <w:sz w:val="22"/>
          <w:szCs w:val="22"/>
        </w:rPr>
        <w:t>ą</w:t>
      </w:r>
      <w:r w:rsidR="00777871" w:rsidRPr="00CE5FC1">
        <w:rPr>
          <w:rFonts w:ascii="Cambria" w:hAnsi="Cambria" w:cs="Times New Roman"/>
          <w:sz w:val="22"/>
          <w:szCs w:val="22"/>
        </w:rPr>
        <w:t xml:space="preserve"> do współpracy</w:t>
      </w:r>
      <w:r w:rsidR="0050423B" w:rsidRPr="00CE5FC1">
        <w:rPr>
          <w:rFonts w:ascii="Cambria" w:hAnsi="Cambria" w:cs="Times New Roman"/>
          <w:sz w:val="22"/>
          <w:szCs w:val="22"/>
        </w:rPr>
        <w:t xml:space="preserve"> w ramach projektu </w:t>
      </w:r>
      <w:r w:rsidR="0050423B" w:rsidRPr="00CE5FC1">
        <w:rPr>
          <w:rFonts w:ascii="Cambria" w:hAnsi="Cambria" w:cs="Times New Roman"/>
          <w:i/>
          <w:iCs/>
          <w:sz w:val="22"/>
          <w:szCs w:val="22"/>
        </w:rPr>
        <w:t>pn. „Zrób mammografię w trosce o Siebie i bliskich. Wsparcie krajowego programu profilaktyki raka piersi w województwie podlaskim”</w:t>
      </w:r>
      <w:r w:rsidR="00AF3B20" w:rsidRPr="00CE5FC1">
        <w:rPr>
          <w:rFonts w:ascii="Cambria" w:hAnsi="Cambria" w:cs="Times New Roman"/>
          <w:i/>
          <w:iCs/>
          <w:sz w:val="22"/>
          <w:szCs w:val="22"/>
        </w:rPr>
        <w:t xml:space="preserve">. </w:t>
      </w:r>
      <w:r w:rsidR="00A72F13" w:rsidRPr="00CE5FC1">
        <w:rPr>
          <w:rFonts w:ascii="Cambria" w:hAnsi="Cambria" w:cs="Times New Roman"/>
          <w:sz w:val="22"/>
          <w:szCs w:val="22"/>
        </w:rPr>
        <w:t xml:space="preserve">Oferent zobowiązany jest do zgłoszenia min. </w:t>
      </w:r>
      <w:r w:rsidR="00AF3B20" w:rsidRPr="00CE5FC1">
        <w:rPr>
          <w:rFonts w:ascii="Cambria" w:hAnsi="Cambria" w:cs="Times New Roman"/>
          <w:sz w:val="22"/>
          <w:szCs w:val="22"/>
        </w:rPr>
        <w:t>1</w:t>
      </w:r>
      <w:r w:rsidR="00A72F13" w:rsidRPr="00CE5FC1">
        <w:rPr>
          <w:rFonts w:ascii="Cambria" w:hAnsi="Cambria" w:cs="Times New Roman"/>
          <w:sz w:val="22"/>
          <w:szCs w:val="22"/>
        </w:rPr>
        <w:t xml:space="preserve"> os</w:t>
      </w:r>
      <w:r w:rsidR="00AF3B20" w:rsidRPr="00CE5FC1">
        <w:rPr>
          <w:rFonts w:ascii="Cambria" w:hAnsi="Cambria" w:cs="Times New Roman"/>
          <w:sz w:val="22"/>
          <w:szCs w:val="22"/>
        </w:rPr>
        <w:t>oby</w:t>
      </w:r>
      <w:r w:rsidR="00A72F13" w:rsidRPr="00CE5FC1">
        <w:rPr>
          <w:rFonts w:ascii="Cambria" w:hAnsi="Cambria" w:cs="Times New Roman"/>
          <w:sz w:val="22"/>
          <w:szCs w:val="22"/>
        </w:rPr>
        <w:t xml:space="preserve"> z każdej podlegającej mu jednostki, którą zgłasza do udzielania świadczeń w ramach Projektu. W przypadku, gdy zasoby kadrowe, którymi dysponuje Oferent pozwalają mu na zgłoszenie większej liczby niż 2 os</w:t>
      </w:r>
      <w:r w:rsidR="002A5D40" w:rsidRPr="00CE5FC1">
        <w:rPr>
          <w:rFonts w:ascii="Cambria" w:hAnsi="Cambria" w:cs="Times New Roman"/>
          <w:sz w:val="22"/>
          <w:szCs w:val="22"/>
        </w:rPr>
        <w:t>o</w:t>
      </w:r>
      <w:r w:rsidR="00A72F13" w:rsidRPr="00CE5FC1">
        <w:rPr>
          <w:rFonts w:ascii="Cambria" w:hAnsi="Cambria" w:cs="Times New Roman"/>
          <w:sz w:val="22"/>
          <w:szCs w:val="22"/>
        </w:rPr>
        <w:t>b</w:t>
      </w:r>
      <w:r w:rsidR="002A5D40" w:rsidRPr="00CE5FC1">
        <w:rPr>
          <w:rFonts w:ascii="Cambria" w:hAnsi="Cambria" w:cs="Times New Roman"/>
          <w:sz w:val="22"/>
          <w:szCs w:val="22"/>
        </w:rPr>
        <w:t>y</w:t>
      </w:r>
      <w:r w:rsidR="00A72F13" w:rsidRPr="00CE5FC1">
        <w:rPr>
          <w:rFonts w:ascii="Cambria" w:hAnsi="Cambria" w:cs="Times New Roman"/>
          <w:sz w:val="22"/>
          <w:szCs w:val="22"/>
        </w:rPr>
        <w:t>, o ich zakwalifikowaniu do roli edukatora zadecyduje Zamawiający po zamknięciu postępowania i przeanalizowaniu stopnia realizacji założeń.</w:t>
      </w:r>
    </w:p>
    <w:p w14:paraId="143EDA2C" w14:textId="0D961730" w:rsidR="001645E2" w:rsidRPr="00CE5FC1" w:rsidRDefault="00E45BF3" w:rsidP="00CE5FC1">
      <w:pPr>
        <w:pStyle w:val="Akapitzlist"/>
        <w:ind w:left="284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CE5FC1">
        <w:rPr>
          <w:rFonts w:ascii="Cambria" w:hAnsi="Cambria" w:cs="Times New Roman"/>
          <w:sz w:val="22"/>
          <w:szCs w:val="22"/>
        </w:rPr>
        <w:t>Zamawiający zapewnia przeszkolenie wytypowanej przez Wykonawcę kadry medycznej,</w:t>
      </w:r>
      <w:r w:rsidR="00334953" w:rsidRPr="00CE5FC1">
        <w:rPr>
          <w:rFonts w:ascii="Cambria" w:hAnsi="Cambria" w:cs="Times New Roman"/>
          <w:sz w:val="22"/>
          <w:szCs w:val="22"/>
        </w:rPr>
        <w:t xml:space="preserve"> </w:t>
      </w:r>
      <w:r w:rsidRPr="00CE5FC1">
        <w:rPr>
          <w:rFonts w:ascii="Cambria" w:hAnsi="Cambria" w:cs="Times New Roman"/>
          <w:sz w:val="22"/>
          <w:szCs w:val="22"/>
        </w:rPr>
        <w:t xml:space="preserve">  celem przygotowania jej do pełnienia roli edukatora, udział w szkoleniu jest obligatoryjny.</w:t>
      </w:r>
      <w:r w:rsidR="00CE5FC1" w:rsidRPr="00CE5FC1">
        <w:rPr>
          <w:rFonts w:ascii="Cambria" w:hAnsi="Cambria" w:cs="Times New Roman"/>
          <w:sz w:val="22"/>
          <w:szCs w:val="22"/>
        </w:rPr>
        <w:t xml:space="preserve"> </w:t>
      </w:r>
      <w:r w:rsidR="00CE7426" w:rsidRPr="00CE5FC1">
        <w:rPr>
          <w:rFonts w:ascii="Cambria" w:hAnsi="Cambria" w:cs="Times New Roman"/>
          <w:sz w:val="22"/>
          <w:szCs w:val="22"/>
        </w:rPr>
        <w:t>Wykonawca zobligowany będzie do utworzenia w każdej zgłoszonej placówce punktu informacyjno-edukacyjnego dotyc</w:t>
      </w:r>
      <w:r w:rsidR="001A1160" w:rsidRPr="00CE5FC1">
        <w:rPr>
          <w:rFonts w:ascii="Cambria" w:hAnsi="Cambria" w:cs="Times New Roman"/>
          <w:sz w:val="22"/>
          <w:szCs w:val="22"/>
        </w:rPr>
        <w:t>zącego profilaktyki raka piersi, w którym prowadzone będą działania rekrutacyjne i informacyjno-edukacyjne skierowane do uczestniczek Projektu.</w:t>
      </w:r>
      <w:r w:rsidR="00CE5FC1" w:rsidRPr="00CE5FC1">
        <w:rPr>
          <w:rFonts w:ascii="Cambria" w:hAnsi="Cambria" w:cs="Times New Roman"/>
          <w:sz w:val="22"/>
          <w:szCs w:val="22"/>
        </w:rPr>
        <w:t xml:space="preserve"> </w:t>
      </w:r>
      <w:r w:rsidR="001645E2" w:rsidRPr="00CE5FC1">
        <w:rPr>
          <w:rFonts w:ascii="Cambria" w:hAnsi="Cambria" w:cs="Times New Roman"/>
          <w:sz w:val="22"/>
          <w:szCs w:val="22"/>
        </w:rPr>
        <w:t xml:space="preserve">Rozliczeniu podlegać będą przeprowadzone porady edukacyjne, w wyniku których edukator poprawnie zakwalifikuje pacjentkę (grupa docelowa) do projektu oraz zwiększy poziom wiedzy uczestniczek w zakresie profilaktyki raka </w:t>
      </w:r>
      <w:r w:rsidR="00B60910" w:rsidRPr="00CE5FC1">
        <w:rPr>
          <w:rFonts w:ascii="Cambria" w:hAnsi="Cambria" w:cs="Times New Roman"/>
          <w:sz w:val="22"/>
          <w:szCs w:val="22"/>
        </w:rPr>
        <w:t>piersi</w:t>
      </w:r>
      <w:r w:rsidR="001645E2" w:rsidRPr="00CE5FC1">
        <w:rPr>
          <w:rFonts w:ascii="Cambria" w:hAnsi="Cambria" w:cs="Times New Roman"/>
          <w:sz w:val="22"/>
          <w:szCs w:val="22"/>
        </w:rPr>
        <w:t>.</w:t>
      </w:r>
    </w:p>
    <w:p w14:paraId="362D15FD" w14:textId="2A25F332" w:rsidR="0092028A" w:rsidRPr="00EE1373" w:rsidRDefault="00163732" w:rsidP="00E114D3">
      <w:pPr>
        <w:jc w:val="both"/>
        <w:rPr>
          <w:rFonts w:ascii="Cambria" w:hAnsi="Cambria" w:cs="Times New Roman"/>
          <w:b/>
          <w:sz w:val="22"/>
          <w:szCs w:val="22"/>
        </w:rPr>
      </w:pPr>
      <w:r w:rsidRPr="00EE1373">
        <w:rPr>
          <w:rFonts w:ascii="Cambria" w:hAnsi="Cambria" w:cs="Times New Roman"/>
          <w:b/>
          <w:sz w:val="22"/>
          <w:szCs w:val="22"/>
        </w:rPr>
        <w:t>I</w:t>
      </w:r>
      <w:r w:rsidR="00BA72E3" w:rsidRPr="00EE1373">
        <w:rPr>
          <w:rFonts w:ascii="Cambria" w:hAnsi="Cambria" w:cs="Times New Roman"/>
          <w:b/>
          <w:sz w:val="22"/>
          <w:szCs w:val="22"/>
        </w:rPr>
        <w:t>V.</w:t>
      </w:r>
      <w:r w:rsidR="0092028A" w:rsidRPr="00EE1373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EE1373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59B3B350" w:rsidR="00BA72E3" w:rsidRPr="00EE1373" w:rsidRDefault="00BA72E3" w:rsidP="00A477FA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 w:rsidRPr="00EE1373">
        <w:rPr>
          <w:rFonts w:ascii="Cambria" w:hAnsi="Cambria" w:cs="Times New Roman"/>
          <w:sz w:val="22"/>
          <w:szCs w:val="22"/>
        </w:rPr>
        <w:t>konkursu ofert,</w:t>
      </w:r>
      <w:r w:rsidR="00A65151" w:rsidRPr="00EE1373">
        <w:rPr>
          <w:rFonts w:ascii="Cambria" w:hAnsi="Cambria" w:cs="Times New Roman"/>
          <w:sz w:val="22"/>
          <w:szCs w:val="22"/>
        </w:rPr>
        <w:t xml:space="preserve"> </w:t>
      </w:r>
      <w:r w:rsidR="003E0E5B" w:rsidRPr="00EE1373">
        <w:rPr>
          <w:rFonts w:ascii="Cambria" w:hAnsi="Cambria" w:cs="Times New Roman"/>
          <w:sz w:val="22"/>
          <w:szCs w:val="22"/>
        </w:rPr>
        <w:t>formularzami</w:t>
      </w:r>
      <w:r w:rsidR="00CC17BA" w:rsidRPr="00EE1373">
        <w:rPr>
          <w:rFonts w:ascii="Cambria" w:hAnsi="Cambria" w:cs="Times New Roman"/>
          <w:sz w:val="22"/>
          <w:szCs w:val="22"/>
        </w:rPr>
        <w:t xml:space="preserve"> oferty</w:t>
      </w:r>
      <w:r w:rsidR="00CF47ED" w:rsidRPr="00EE1373">
        <w:rPr>
          <w:rFonts w:ascii="Cambria" w:hAnsi="Cambria" w:cs="Times New Roman"/>
          <w:sz w:val="22"/>
          <w:szCs w:val="22"/>
        </w:rPr>
        <w:t>,</w:t>
      </w:r>
      <w:r w:rsidR="00A65151" w:rsidRPr="00EE1373">
        <w:rPr>
          <w:rFonts w:ascii="Cambria" w:hAnsi="Cambria" w:cs="Times New Roman"/>
          <w:sz w:val="22"/>
          <w:szCs w:val="22"/>
        </w:rPr>
        <w:t xml:space="preserve"> </w:t>
      </w:r>
      <w:r w:rsidR="003E0E5B" w:rsidRPr="00EE1373">
        <w:rPr>
          <w:rFonts w:ascii="Cambria" w:hAnsi="Cambria" w:cs="Times New Roman"/>
          <w:sz w:val="22"/>
          <w:szCs w:val="22"/>
        </w:rPr>
        <w:t xml:space="preserve">regulaminem projektu oraz </w:t>
      </w:r>
      <w:r w:rsidR="00A65151" w:rsidRPr="00EE1373">
        <w:rPr>
          <w:rFonts w:ascii="Cambria" w:hAnsi="Cambria" w:cs="Times New Roman"/>
          <w:sz w:val="22"/>
          <w:szCs w:val="22"/>
        </w:rPr>
        <w:t>projektem umowy</w:t>
      </w:r>
      <w:r w:rsidR="003E0E5B" w:rsidRPr="00EE1373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EE1373" w:rsidRDefault="00A65151" w:rsidP="00A477FA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>Ofertę w tym formularz</w:t>
      </w:r>
      <w:r w:rsidR="003E0E5B" w:rsidRPr="00EE1373">
        <w:rPr>
          <w:rFonts w:ascii="Cambria" w:hAnsi="Cambria" w:cs="Times New Roman"/>
          <w:sz w:val="22"/>
          <w:szCs w:val="22"/>
        </w:rPr>
        <w:t>e ofertowe</w:t>
      </w:r>
      <w:r w:rsidRPr="00EE1373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1F7E9695" w:rsidR="00A65151" w:rsidRPr="00EE1373" w:rsidRDefault="00ED182C" w:rsidP="00A477FA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>Ofertę oraz każdą z jej stron podpisuje osoba /osoby/ uprawnion</w:t>
      </w:r>
      <w:r w:rsidR="00AF3B20">
        <w:rPr>
          <w:rFonts w:ascii="Cambria" w:hAnsi="Cambria" w:cs="Times New Roman"/>
          <w:sz w:val="22"/>
          <w:szCs w:val="22"/>
        </w:rPr>
        <w:t>a</w:t>
      </w:r>
      <w:r w:rsidRPr="00EE1373">
        <w:rPr>
          <w:rFonts w:ascii="Cambria" w:hAnsi="Cambria" w:cs="Times New Roman"/>
          <w:sz w:val="22"/>
          <w:szCs w:val="22"/>
        </w:rPr>
        <w:t xml:space="preserve"> do reprezentacji lub posiadająca pełnomocnictwo, które należy dołączyć do oferty.</w:t>
      </w:r>
    </w:p>
    <w:p w14:paraId="4782D881" w14:textId="054C37AB" w:rsidR="00ED182C" w:rsidRPr="00EE1373" w:rsidRDefault="00ED182C" w:rsidP="00A477FA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 w:rsidRPr="00EE1373">
        <w:rPr>
          <w:rFonts w:ascii="Cambria" w:hAnsi="Cambria" w:cs="Times New Roman"/>
          <w:sz w:val="22"/>
          <w:szCs w:val="22"/>
        </w:rPr>
        <w:t>oferty oraz miejsca, w których O</w:t>
      </w:r>
      <w:r w:rsidRPr="00EE1373">
        <w:rPr>
          <w:rFonts w:ascii="Cambria" w:hAnsi="Cambria" w:cs="Times New Roman"/>
          <w:sz w:val="22"/>
          <w:szCs w:val="22"/>
        </w:rPr>
        <w:t>ferent naniósł poprawki, podpisuje osoba/y uprawniona, która podpisała ofertę. Poprawki mogą być dokonane jedynie poprzez wyraźne przekreślenie błędnego zapisu i</w:t>
      </w:r>
      <w:r w:rsidR="00C67583">
        <w:rPr>
          <w:rFonts w:ascii="Cambria" w:hAnsi="Cambria" w:cs="Times New Roman"/>
          <w:sz w:val="22"/>
          <w:szCs w:val="22"/>
        </w:rPr>
        <w:t xml:space="preserve"> </w:t>
      </w:r>
      <w:r w:rsidRPr="00EE1373">
        <w:rPr>
          <w:rFonts w:ascii="Cambria" w:hAnsi="Cambria" w:cs="Times New Roman"/>
          <w:sz w:val="22"/>
          <w:szCs w:val="22"/>
        </w:rPr>
        <w:t>umieszczenie obok niego zapisu poprawnego. Oferta nie powinna zawierać żadnych dopisków między wierszami, fragmentów wymazanych ani napisanych poza niezbędnymi do poprawy.</w:t>
      </w:r>
    </w:p>
    <w:p w14:paraId="54575F49" w14:textId="6759ADAF" w:rsidR="00ED182C" w:rsidRPr="00F01E58" w:rsidRDefault="00ED182C" w:rsidP="00A477FA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EE1373">
        <w:rPr>
          <w:rFonts w:ascii="Cambria" w:hAnsi="Cambria" w:cs="Times New Roman"/>
          <w:sz w:val="22"/>
          <w:szCs w:val="22"/>
        </w:rPr>
        <w:t>Oferent może wprowadzać zmiany lub wycofać złożoną ofertę, jeżeli</w:t>
      </w:r>
      <w:r w:rsidRPr="00F01E58">
        <w:rPr>
          <w:rFonts w:ascii="Cambria" w:hAnsi="Cambria" w:cs="Times New Roman"/>
          <w:sz w:val="22"/>
          <w:szCs w:val="22"/>
        </w:rPr>
        <w:t xml:space="preserve">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036A5C2E" w:rsidR="006814FD" w:rsidRPr="00F01E58" w:rsidRDefault="006814FD" w:rsidP="00A477FA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C67583">
        <w:rPr>
          <w:rFonts w:ascii="Cambria" w:hAnsi="Cambria" w:cs="Times New Roman"/>
          <w:spacing w:val="-2"/>
          <w:sz w:val="22"/>
          <w:szCs w:val="22"/>
        </w:rPr>
        <w:t>Powiadomienie o wprowadzeniu zmian lub wycofaniu oferty oznacza się jak ofertę zgodnie z</w:t>
      </w:r>
      <w:r w:rsidR="00C67583" w:rsidRPr="00C67583">
        <w:rPr>
          <w:rFonts w:ascii="Cambria" w:hAnsi="Cambria" w:cs="Times New Roman"/>
          <w:spacing w:val="-2"/>
          <w:sz w:val="22"/>
          <w:szCs w:val="22"/>
        </w:rPr>
        <w:t> </w:t>
      </w:r>
      <w:r w:rsidRPr="00C67583">
        <w:rPr>
          <w:rFonts w:ascii="Cambria" w:hAnsi="Cambria" w:cs="Times New Roman"/>
          <w:spacing w:val="-2"/>
          <w:sz w:val="22"/>
          <w:szCs w:val="22"/>
        </w:rPr>
        <w:t>postanowieniami pkt.</w:t>
      </w:r>
      <w:r w:rsidR="00132A18" w:rsidRPr="00C67583">
        <w:rPr>
          <w:rFonts w:ascii="Cambria" w:hAnsi="Cambria" w:cs="Times New Roman"/>
          <w:spacing w:val="-2"/>
          <w:sz w:val="22"/>
          <w:szCs w:val="22"/>
        </w:rPr>
        <w:t xml:space="preserve"> </w:t>
      </w:r>
      <w:r w:rsidRPr="00C67583">
        <w:rPr>
          <w:rFonts w:ascii="Cambria" w:hAnsi="Cambria" w:cs="Times New Roman"/>
          <w:spacing w:val="-2"/>
          <w:sz w:val="22"/>
          <w:szCs w:val="22"/>
        </w:rPr>
        <w:t>V.1</w:t>
      </w:r>
      <w:r w:rsidR="002A13D4" w:rsidRPr="00C67583">
        <w:rPr>
          <w:rFonts w:ascii="Cambria" w:hAnsi="Cambria" w:cs="Times New Roman"/>
          <w:spacing w:val="-2"/>
          <w:sz w:val="22"/>
          <w:szCs w:val="22"/>
        </w:rPr>
        <w:t xml:space="preserve"> </w:t>
      </w:r>
      <w:r w:rsidRPr="00C67583">
        <w:rPr>
          <w:rFonts w:ascii="Cambria" w:hAnsi="Cambria" w:cs="Times New Roman"/>
          <w:spacing w:val="-2"/>
          <w:sz w:val="22"/>
          <w:szCs w:val="22"/>
        </w:rPr>
        <w:t>-</w:t>
      </w:r>
      <w:r w:rsidR="002A13D4" w:rsidRPr="00C67583">
        <w:rPr>
          <w:rFonts w:ascii="Cambria" w:hAnsi="Cambria" w:cs="Times New Roman"/>
          <w:spacing w:val="-2"/>
          <w:sz w:val="22"/>
          <w:szCs w:val="22"/>
        </w:rPr>
        <w:t xml:space="preserve"> </w:t>
      </w:r>
      <w:r w:rsidRPr="00C67583">
        <w:rPr>
          <w:rFonts w:ascii="Cambria" w:hAnsi="Cambria" w:cs="Times New Roman"/>
          <w:spacing w:val="-2"/>
          <w:sz w:val="22"/>
          <w:szCs w:val="22"/>
        </w:rPr>
        <w:t xml:space="preserve">zasady składania ofert z dopiskiem „Zmiana oferty” lub „Wycofanie oferty” oraz podpis </w:t>
      </w:r>
      <w:r w:rsidR="00642BC4" w:rsidRPr="00C67583">
        <w:rPr>
          <w:rFonts w:ascii="Cambria" w:hAnsi="Cambria" w:cs="Times New Roman"/>
          <w:spacing w:val="-2"/>
          <w:sz w:val="22"/>
          <w:szCs w:val="22"/>
        </w:rPr>
        <w:t>O</w:t>
      </w:r>
      <w:r w:rsidRPr="00C67583">
        <w:rPr>
          <w:rFonts w:ascii="Cambria" w:hAnsi="Cambria" w:cs="Times New Roman"/>
          <w:spacing w:val="-2"/>
          <w:sz w:val="22"/>
          <w:szCs w:val="22"/>
        </w:rPr>
        <w:t>ferenta na kopercie przy słowie „zmiana” lub słowie „wycofanie</w:t>
      </w:r>
      <w:r w:rsidRPr="00F01E58">
        <w:rPr>
          <w:rFonts w:ascii="Cambria" w:hAnsi="Cambria" w:cs="Times New Roman"/>
          <w:sz w:val="22"/>
          <w:szCs w:val="22"/>
        </w:rPr>
        <w:t>”.</w:t>
      </w:r>
    </w:p>
    <w:p w14:paraId="63B2A104" w14:textId="7A73D324" w:rsidR="00642BC4" w:rsidRDefault="006814FD" w:rsidP="00A477FA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udziela:</w:t>
      </w:r>
    </w:p>
    <w:p w14:paraId="0EE9E83F" w14:textId="77777777" w:rsidR="00C13D45" w:rsidRDefault="00642BC4" w:rsidP="00642BC4">
      <w:pPr>
        <w:pStyle w:val="Akapitzlist"/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010036">
        <w:rPr>
          <w:rFonts w:ascii="Cambria" w:hAnsi="Cambria" w:cs="Times New Roman"/>
          <w:i/>
          <w:sz w:val="22"/>
          <w:szCs w:val="22"/>
        </w:rPr>
        <w:t>Dorota Zabielska</w:t>
      </w:r>
      <w:r w:rsidR="006814FD" w:rsidRPr="00F01E58">
        <w:rPr>
          <w:rFonts w:ascii="Cambria" w:hAnsi="Cambria" w:cs="Times New Roman"/>
          <w:i/>
          <w:sz w:val="22"/>
          <w:szCs w:val="22"/>
        </w:rPr>
        <w:t xml:space="preserve"> tel. /85/ 678 41 32 </w:t>
      </w:r>
    </w:p>
    <w:p w14:paraId="55580DFD" w14:textId="112D38D4" w:rsidR="006814FD" w:rsidRPr="00F01E58" w:rsidRDefault="006814FD" w:rsidP="00642BC4">
      <w:pPr>
        <w:pStyle w:val="Akapitzlist"/>
        <w:ind w:left="284"/>
        <w:jc w:val="both"/>
        <w:rPr>
          <w:rFonts w:ascii="Cambria" w:hAnsi="Cambria" w:cs="Times New Roman"/>
          <w:sz w:val="22"/>
          <w:szCs w:val="22"/>
        </w:rPr>
      </w:pPr>
      <w:r w:rsidRPr="00C56169">
        <w:rPr>
          <w:rFonts w:ascii="Cambria" w:hAnsi="Cambria" w:cs="Times New Roman"/>
          <w:i/>
          <w:sz w:val="22"/>
          <w:szCs w:val="22"/>
        </w:rPr>
        <w:t>(</w:t>
      </w:r>
      <w:hyperlink r:id="rId10" w:history="1">
        <w:r w:rsidR="00C56169" w:rsidRPr="00010036">
          <w:rPr>
            <w:rStyle w:val="Hipercze"/>
            <w:rFonts w:ascii="Cambria" w:hAnsi="Cambria"/>
            <w:i/>
            <w:sz w:val="22"/>
            <w:szCs w:val="22"/>
          </w:rPr>
          <w:t>dzabielska</w:t>
        </w:r>
        <w:r w:rsidR="00C56169" w:rsidRPr="00010036">
          <w:rPr>
            <w:rStyle w:val="Hipercze"/>
            <w:rFonts w:ascii="Cambria" w:hAnsi="Cambria" w:cs="Times New Roman"/>
            <w:i/>
            <w:sz w:val="22"/>
            <w:szCs w:val="22"/>
          </w:rPr>
          <w:t>@onkologia.bialystok.pl</w:t>
        </w:r>
      </w:hyperlink>
      <w:r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3B896525" w14:textId="77777777" w:rsidR="00C13D45" w:rsidRDefault="00642BC4" w:rsidP="00642BC4">
      <w:pPr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Pr="00642BC4">
        <w:rPr>
          <w:rFonts w:ascii="Cambria" w:hAnsi="Cambria" w:cs="Times New Roman"/>
          <w:i/>
          <w:sz w:val="22"/>
          <w:szCs w:val="22"/>
        </w:rPr>
        <w:t>Katarzyna Kozłowska tel. /85/ 664 67 23</w:t>
      </w:r>
    </w:p>
    <w:p w14:paraId="5967D9DD" w14:textId="3E7F7A73" w:rsidR="002A13D4" w:rsidRPr="00642BC4" w:rsidRDefault="00642BC4" w:rsidP="00642BC4">
      <w:pPr>
        <w:ind w:left="284"/>
        <w:jc w:val="both"/>
        <w:rPr>
          <w:rFonts w:ascii="Cambria" w:hAnsi="Cambria" w:cs="Times New Roman"/>
          <w:sz w:val="22"/>
          <w:szCs w:val="22"/>
        </w:rPr>
      </w:pPr>
      <w:r w:rsidRPr="00642BC4">
        <w:rPr>
          <w:rFonts w:ascii="Cambria" w:hAnsi="Cambria" w:cs="Times New Roman"/>
          <w:i/>
          <w:sz w:val="22"/>
          <w:szCs w:val="22"/>
        </w:rPr>
        <w:t xml:space="preserve"> (</w:t>
      </w:r>
      <w:r w:rsidRPr="00132A18">
        <w:rPr>
          <w:rFonts w:ascii="Cambria" w:hAnsi="Cambria" w:cs="Times New Roman"/>
          <w:i/>
          <w:color w:val="0070C0"/>
          <w:sz w:val="22"/>
          <w:szCs w:val="22"/>
          <w:u w:val="single"/>
        </w:rPr>
        <w:t>katarzyna.kozlowska@onkologia.bialystok.pl</w:t>
      </w:r>
      <w:r w:rsidRPr="00642BC4">
        <w:rPr>
          <w:rFonts w:ascii="Cambria" w:hAnsi="Cambria" w:cs="Times New Roman"/>
          <w:i/>
          <w:sz w:val="22"/>
          <w:szCs w:val="22"/>
        </w:rPr>
        <w:t>)</w:t>
      </w:r>
    </w:p>
    <w:p w14:paraId="1DDA95BD" w14:textId="5BDF8722" w:rsidR="00AD040B" w:rsidRPr="00F01E58" w:rsidRDefault="00163732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lastRenderedPageBreak/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2BA7729D" w:rsidR="00AD040B" w:rsidRPr="00F01E58" w:rsidRDefault="00AD040B" w:rsidP="00A477FA">
      <w:pPr>
        <w:pStyle w:val="Akapitzlist"/>
        <w:numPr>
          <w:ilvl w:val="0"/>
          <w:numId w:val="12"/>
        </w:numPr>
        <w:ind w:left="426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 w:cs="Cambria"/>
          <w:sz w:val="22"/>
          <w:szCs w:val="22"/>
        </w:rPr>
        <w:t>Dokum</w:t>
      </w:r>
      <w:r w:rsidR="00642BC4" w:rsidRPr="00177BD7">
        <w:rPr>
          <w:rFonts w:ascii="Cambria" w:hAnsi="Cambria" w:cs="Cambria"/>
          <w:sz w:val="22"/>
          <w:szCs w:val="22"/>
        </w:rPr>
        <w:t>enty konkursowe składane przez O</w:t>
      </w:r>
      <w:r w:rsidRPr="00177BD7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9A219C">
        <w:rPr>
          <w:rFonts w:ascii="Cambria" w:hAnsi="Cambria" w:cs="Cambria"/>
          <w:sz w:val="22"/>
          <w:szCs w:val="22"/>
          <w:u w:val="single"/>
        </w:rPr>
        <w:t>napisem</w:t>
      </w:r>
      <w:r w:rsidRPr="009A219C">
        <w:rPr>
          <w:rFonts w:ascii="Cambria" w:hAnsi="Cambria" w:cs="Cambria"/>
          <w:sz w:val="22"/>
          <w:szCs w:val="22"/>
        </w:rPr>
        <w:t xml:space="preserve">: </w:t>
      </w:r>
      <w:r w:rsidRPr="009A219C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CF47ED" w:rsidRPr="009A219C">
        <w:t xml:space="preserve"> </w:t>
      </w:r>
      <w:r w:rsidR="00CF47ED" w:rsidRPr="009A219C">
        <w:rPr>
          <w:rFonts w:ascii="Cambria" w:hAnsi="Cambria" w:cs="Cambria"/>
          <w:b/>
          <w:bCs/>
          <w:i/>
          <w:sz w:val="22"/>
          <w:szCs w:val="22"/>
        </w:rPr>
        <w:t xml:space="preserve">na realizację </w:t>
      </w:r>
      <w:r w:rsidR="00AA602F" w:rsidRPr="009A219C">
        <w:rPr>
          <w:rFonts w:ascii="Cambria" w:hAnsi="Cambria" w:cs="Times New Roman"/>
          <w:b/>
          <w:bCs/>
          <w:i/>
          <w:iCs/>
          <w:color w:val="auto"/>
          <w:sz w:val="22"/>
          <w:szCs w:val="22"/>
        </w:rPr>
        <w:t>świadczeń zdrowotnych (edukacji zdrowotnej/promocji zdrowia)</w:t>
      </w:r>
      <w:r w:rsidR="00CF47ED" w:rsidRPr="009A219C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9A219C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w ramach Projektu „Zrób </w:t>
      </w:r>
      <w:r w:rsidR="00C56169" w:rsidRPr="009A219C">
        <w:rPr>
          <w:rFonts w:ascii="Cambria" w:hAnsi="Cambria" w:cs="Cambria"/>
          <w:b/>
          <w:bCs/>
          <w:i/>
          <w:spacing w:val="-2"/>
          <w:sz w:val="22"/>
          <w:szCs w:val="22"/>
        </w:rPr>
        <w:t>mammografię</w:t>
      </w:r>
      <w:r w:rsidR="00CF47ED" w:rsidRPr="009A219C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 w trosce o Siebie</w:t>
      </w:r>
      <w:r w:rsidR="00C67583" w:rsidRPr="009A219C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 </w:t>
      </w:r>
      <w:r w:rsidR="00C56169" w:rsidRPr="009A219C">
        <w:rPr>
          <w:rFonts w:ascii="Cambria" w:hAnsi="Cambria" w:cs="Cambria"/>
          <w:b/>
          <w:bCs/>
          <w:i/>
          <w:spacing w:val="-2"/>
          <w:sz w:val="22"/>
          <w:szCs w:val="22"/>
        </w:rPr>
        <w:t>i</w:t>
      </w:r>
      <w:r w:rsidR="00CF47ED" w:rsidRPr="009A219C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 bliskich. Wsparcie krajowego programu</w:t>
      </w:r>
      <w:r w:rsidR="00CF47ED" w:rsidRPr="00177BD7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 profilaktyki raka </w:t>
      </w:r>
      <w:r w:rsidR="00C56169" w:rsidRPr="00177BD7">
        <w:rPr>
          <w:rFonts w:ascii="Cambria" w:hAnsi="Cambria" w:cs="Cambria"/>
          <w:b/>
          <w:bCs/>
          <w:i/>
          <w:spacing w:val="-2"/>
          <w:sz w:val="22"/>
          <w:szCs w:val="22"/>
        </w:rPr>
        <w:t>piersi</w:t>
      </w:r>
      <w:r w:rsidR="00CF47ED" w:rsidRPr="00177BD7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 w województwie podlaskim</w:t>
      </w:r>
      <w:r w:rsidR="00CF47ED" w:rsidRPr="00C67583">
        <w:rPr>
          <w:rFonts w:ascii="Cambria" w:hAnsi="Cambria" w:cs="Cambria"/>
          <w:b/>
          <w:bCs/>
          <w:i/>
          <w:spacing w:val="-2"/>
          <w:sz w:val="22"/>
          <w:szCs w:val="22"/>
        </w:rPr>
        <w:t xml:space="preserve">.”, </w:t>
      </w:r>
      <w:r w:rsidR="002A13D4" w:rsidRPr="00C67583">
        <w:rPr>
          <w:rFonts w:ascii="Cambria" w:hAnsi="Cambria" w:cs="Cambria"/>
          <w:spacing w:val="-2"/>
          <w:sz w:val="22"/>
          <w:szCs w:val="22"/>
        </w:rPr>
        <w:t>nazwą O</w:t>
      </w:r>
      <w:r w:rsidRPr="00C67583">
        <w:rPr>
          <w:rFonts w:ascii="Cambria" w:hAnsi="Cambria" w:cs="Cambria"/>
          <w:spacing w:val="-2"/>
          <w:sz w:val="22"/>
          <w:szCs w:val="22"/>
        </w:rPr>
        <w:t xml:space="preserve">ferenta wraz z adresem korespondencyjnym, złożone w </w:t>
      </w:r>
      <w:r w:rsidRPr="00C67583">
        <w:rPr>
          <w:rFonts w:ascii="Cambria" w:hAnsi="Cambria" w:cs="Cambria"/>
          <w:spacing w:val="-2"/>
          <w:sz w:val="22"/>
          <w:szCs w:val="22"/>
          <w:u w:val="single"/>
        </w:rPr>
        <w:t>zamkniętej kopercie</w:t>
      </w:r>
      <w:r w:rsidRPr="00C67583">
        <w:rPr>
          <w:rFonts w:ascii="Cambria" w:hAnsi="Cambria" w:cs="Cambria"/>
          <w:spacing w:val="-2"/>
          <w:sz w:val="22"/>
          <w:szCs w:val="22"/>
        </w:rPr>
        <w:t xml:space="preserve"> – pod rygorem nieważności</w:t>
      </w:r>
      <w:r w:rsidRPr="00F01E58">
        <w:rPr>
          <w:rFonts w:ascii="Cambria" w:hAnsi="Cambria" w:cs="Cambria"/>
          <w:sz w:val="22"/>
          <w:szCs w:val="22"/>
        </w:rPr>
        <w:t>.</w:t>
      </w:r>
    </w:p>
    <w:p w14:paraId="2ABF3CBD" w14:textId="1D063761" w:rsidR="00AD040B" w:rsidRPr="00F01E58" w:rsidRDefault="00AD040B" w:rsidP="00A477FA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Ofertę  należy złożyć, (w zamkniętej kopercie z napisem </w:t>
      </w:r>
      <w:proofErr w:type="spellStart"/>
      <w:r w:rsidRPr="00F01E58">
        <w:rPr>
          <w:rFonts w:ascii="Cambria" w:hAnsi="Cambria" w:cs="Cambria"/>
          <w:sz w:val="22"/>
          <w:szCs w:val="22"/>
        </w:rPr>
        <w:t>j.w</w:t>
      </w:r>
      <w:proofErr w:type="spellEnd"/>
      <w:r w:rsidRPr="00F01E58">
        <w:rPr>
          <w:rFonts w:ascii="Cambria" w:hAnsi="Cambria" w:cs="Cambria"/>
          <w:sz w:val="22"/>
          <w:szCs w:val="22"/>
        </w:rPr>
        <w:t xml:space="preserve">  pkt 1), bezpośrednio w Dzia</w:t>
      </w:r>
      <w:r w:rsidR="00547F08">
        <w:rPr>
          <w:rFonts w:ascii="Cambria" w:hAnsi="Cambria" w:cs="Cambria"/>
          <w:sz w:val="22"/>
          <w:szCs w:val="22"/>
        </w:rPr>
        <w:t>le</w:t>
      </w:r>
      <w:r w:rsidRPr="00F01E58">
        <w:rPr>
          <w:rFonts w:ascii="Cambria" w:hAnsi="Cambria" w:cs="Cambria"/>
          <w:sz w:val="22"/>
          <w:szCs w:val="22"/>
        </w:rPr>
        <w:t xml:space="preserve"> Kadr i Płac BCO (ul. Ogrodowa 12 „budynek administracji ” III piętro) </w:t>
      </w:r>
      <w:r w:rsidRPr="00D1614A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do dnia </w:t>
      </w:r>
      <w:r w:rsidR="00D1614A" w:rsidRPr="00D1614A">
        <w:rPr>
          <w:rFonts w:ascii="Cambria" w:hAnsi="Cambria" w:cs="Cambria"/>
          <w:b/>
          <w:color w:val="000000"/>
          <w:sz w:val="22"/>
          <w:szCs w:val="22"/>
          <w:u w:val="single"/>
        </w:rPr>
        <w:t>21</w:t>
      </w:r>
      <w:r w:rsidR="00A9086A" w:rsidRPr="00D1614A">
        <w:rPr>
          <w:rFonts w:ascii="Cambria" w:hAnsi="Cambria" w:cs="Cambria"/>
          <w:b/>
          <w:color w:val="000000"/>
          <w:sz w:val="22"/>
          <w:szCs w:val="22"/>
          <w:u w:val="single"/>
        </w:rPr>
        <w:t>.1</w:t>
      </w:r>
      <w:r w:rsidR="00D1614A" w:rsidRPr="00D1614A">
        <w:rPr>
          <w:rFonts w:ascii="Cambria" w:hAnsi="Cambria" w:cs="Cambria"/>
          <w:b/>
          <w:color w:val="000000"/>
          <w:sz w:val="22"/>
          <w:szCs w:val="22"/>
          <w:u w:val="single"/>
        </w:rPr>
        <w:t>2</w:t>
      </w:r>
      <w:r w:rsidR="00A9086A" w:rsidRPr="00D1614A">
        <w:rPr>
          <w:rFonts w:ascii="Cambria" w:hAnsi="Cambria" w:cs="Cambria"/>
          <w:b/>
          <w:color w:val="000000"/>
          <w:sz w:val="22"/>
          <w:szCs w:val="22"/>
          <w:u w:val="single"/>
        </w:rPr>
        <w:t>.</w:t>
      </w:r>
      <w:r w:rsidR="00C47BE8" w:rsidRPr="00D1614A">
        <w:rPr>
          <w:rFonts w:ascii="Cambria" w:hAnsi="Cambria" w:cs="Cambria"/>
          <w:b/>
          <w:color w:val="000000"/>
          <w:sz w:val="22"/>
          <w:szCs w:val="22"/>
          <w:u w:val="single"/>
        </w:rPr>
        <w:t>2020</w:t>
      </w:r>
      <w:r w:rsidR="002A13D4" w:rsidRPr="00D1614A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 </w:t>
      </w:r>
      <w:r w:rsidRPr="00D1614A">
        <w:rPr>
          <w:rFonts w:ascii="Cambria" w:hAnsi="Cambria" w:cs="Cambria"/>
          <w:b/>
          <w:color w:val="000000"/>
          <w:sz w:val="22"/>
          <w:szCs w:val="22"/>
          <w:u w:val="single"/>
        </w:rPr>
        <w:t>r.</w:t>
      </w:r>
      <w:r w:rsidRPr="00A9086A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 </w:t>
      </w:r>
      <w:r w:rsidRPr="00A9086A">
        <w:rPr>
          <w:rFonts w:ascii="Cambria" w:hAnsi="Cambria" w:cs="Cambria"/>
          <w:b/>
          <w:sz w:val="22"/>
          <w:szCs w:val="22"/>
          <w:u w:val="single"/>
        </w:rPr>
        <w:t>do godz.</w:t>
      </w:r>
      <w:r w:rsidR="002A13D4" w:rsidRPr="00A9086A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Pr="00A9086A">
        <w:rPr>
          <w:rFonts w:ascii="Cambria" w:hAnsi="Cambria" w:cs="Cambria"/>
          <w:b/>
          <w:sz w:val="22"/>
          <w:szCs w:val="22"/>
          <w:u w:val="single"/>
        </w:rPr>
        <w:t>10</w:t>
      </w:r>
      <w:r w:rsidR="00C3295D">
        <w:rPr>
          <w:rFonts w:ascii="Cambria" w:hAnsi="Cambria" w:cs="Cambria"/>
          <w:b/>
          <w:sz w:val="22"/>
          <w:szCs w:val="22"/>
          <w:u w:val="single"/>
        </w:rPr>
        <w:t>:</w:t>
      </w:r>
      <w:r w:rsidRPr="00A9086A">
        <w:rPr>
          <w:rFonts w:ascii="Cambria" w:hAnsi="Cambria" w:cs="Cambria"/>
          <w:b/>
          <w:sz w:val="22"/>
          <w:szCs w:val="22"/>
          <w:u w:val="single"/>
        </w:rPr>
        <w:t>00</w:t>
      </w:r>
      <w:r w:rsidRPr="00F01E58">
        <w:rPr>
          <w:rFonts w:ascii="Cambria" w:hAnsi="Cambria" w:cs="Cambria"/>
          <w:b/>
          <w:sz w:val="22"/>
          <w:szCs w:val="22"/>
        </w:rPr>
        <w:t xml:space="preserve"> </w:t>
      </w:r>
      <w:r w:rsidRPr="00F01E58">
        <w:rPr>
          <w:rFonts w:ascii="Cambria" w:hAnsi="Cambria" w:cs="Cambria"/>
          <w:bCs/>
          <w:sz w:val="22"/>
          <w:szCs w:val="22"/>
        </w:rPr>
        <w:t>lub wysłać pocztą na adres:</w:t>
      </w:r>
      <w:r w:rsidRPr="00F01E58">
        <w:rPr>
          <w:rFonts w:ascii="Cambria" w:hAnsi="Cambria" w:cs="Cambria"/>
          <w:sz w:val="22"/>
          <w:szCs w:val="22"/>
        </w:rPr>
        <w:t xml:space="preserve"> </w:t>
      </w:r>
      <w:r w:rsidRPr="00F01E58">
        <w:rPr>
          <w:rFonts w:ascii="Cambria" w:hAnsi="Cambria" w:cs="Cambria"/>
          <w:b/>
          <w:bCs/>
          <w:sz w:val="22"/>
          <w:szCs w:val="22"/>
        </w:rPr>
        <w:t>BIAŁOSTOCKIE CENTRUM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Pr="00F01E58">
        <w:rPr>
          <w:rFonts w:ascii="Cambria" w:hAnsi="Cambria" w:cs="Cambria"/>
          <w:b/>
          <w:bCs/>
          <w:sz w:val="22"/>
          <w:szCs w:val="22"/>
        </w:rPr>
        <w:t>ul. Ogrodowa 12, 15-027 BIAŁYSTOK</w:t>
      </w:r>
      <w:r w:rsidRPr="00F01E58">
        <w:rPr>
          <w:rFonts w:ascii="Cambria" w:hAnsi="Cambria" w:cs="Cambria"/>
          <w:sz w:val="22"/>
          <w:szCs w:val="22"/>
        </w:rPr>
        <w:t xml:space="preserve"> </w:t>
      </w:r>
      <w:r w:rsidRPr="00F01E58">
        <w:rPr>
          <w:rFonts w:ascii="Cambria" w:hAnsi="Cambria" w:cs="Cambria"/>
          <w:bCs/>
          <w:sz w:val="22"/>
          <w:szCs w:val="22"/>
        </w:rPr>
        <w:t>/oferta musi wpłynąć do siedziby BCO (do Działu Kadr i</w:t>
      </w:r>
      <w:r w:rsidR="006F72D0">
        <w:rPr>
          <w:rFonts w:ascii="Cambria" w:hAnsi="Cambria" w:cs="Cambria"/>
          <w:bCs/>
          <w:sz w:val="22"/>
          <w:szCs w:val="22"/>
        </w:rPr>
        <w:t> </w:t>
      </w:r>
      <w:r w:rsidRPr="00F01E58">
        <w:rPr>
          <w:rFonts w:ascii="Cambria" w:hAnsi="Cambria" w:cs="Cambria"/>
          <w:bCs/>
          <w:sz w:val="22"/>
          <w:szCs w:val="22"/>
        </w:rPr>
        <w:t xml:space="preserve">Płac) do </w:t>
      </w:r>
      <w:r w:rsidRPr="00C47BE8">
        <w:rPr>
          <w:rFonts w:ascii="Cambria" w:hAnsi="Cambria" w:cs="Cambria"/>
          <w:bCs/>
          <w:sz w:val="22"/>
          <w:szCs w:val="22"/>
        </w:rPr>
        <w:t>dnia</w:t>
      </w:r>
      <w:r w:rsidR="00CF47ED" w:rsidRPr="00C47BE8">
        <w:rPr>
          <w:rFonts w:ascii="Cambria" w:hAnsi="Cambria" w:cs="Cambria"/>
          <w:bCs/>
          <w:sz w:val="22"/>
          <w:szCs w:val="22"/>
        </w:rPr>
        <w:t xml:space="preserve"> </w:t>
      </w:r>
      <w:r w:rsidR="00D1614A" w:rsidRPr="00D1614A">
        <w:rPr>
          <w:rFonts w:ascii="Cambria" w:hAnsi="Cambria" w:cs="Cambria"/>
          <w:b/>
          <w:bCs/>
          <w:sz w:val="22"/>
          <w:szCs w:val="22"/>
        </w:rPr>
        <w:t>2</w:t>
      </w:r>
      <w:r w:rsidR="0085455E">
        <w:rPr>
          <w:rFonts w:ascii="Cambria" w:hAnsi="Cambria" w:cs="Cambria"/>
          <w:b/>
          <w:bCs/>
          <w:sz w:val="22"/>
          <w:szCs w:val="22"/>
        </w:rPr>
        <w:t>1</w:t>
      </w:r>
      <w:r w:rsidR="00A9086A" w:rsidRPr="00D1614A">
        <w:rPr>
          <w:rFonts w:ascii="Cambria" w:hAnsi="Cambria" w:cs="Cambria"/>
          <w:b/>
          <w:bCs/>
          <w:sz w:val="22"/>
          <w:szCs w:val="22"/>
        </w:rPr>
        <w:t>.1</w:t>
      </w:r>
      <w:r w:rsidR="00D1614A" w:rsidRPr="00D1614A">
        <w:rPr>
          <w:rFonts w:ascii="Cambria" w:hAnsi="Cambria" w:cs="Cambria"/>
          <w:b/>
          <w:bCs/>
          <w:sz w:val="22"/>
          <w:szCs w:val="22"/>
        </w:rPr>
        <w:t>2</w:t>
      </w:r>
      <w:r w:rsidR="00A9086A" w:rsidRPr="00D1614A">
        <w:rPr>
          <w:rFonts w:ascii="Cambria" w:hAnsi="Cambria" w:cs="Cambria"/>
          <w:b/>
          <w:bCs/>
          <w:sz w:val="22"/>
          <w:szCs w:val="22"/>
        </w:rPr>
        <w:t>.</w:t>
      </w:r>
      <w:r w:rsidR="00C47BE8" w:rsidRPr="00D1614A">
        <w:rPr>
          <w:rFonts w:ascii="Cambria" w:hAnsi="Cambria" w:cs="Cambria"/>
          <w:b/>
          <w:bCs/>
          <w:sz w:val="22"/>
          <w:szCs w:val="22"/>
        </w:rPr>
        <w:t xml:space="preserve">2020 </w:t>
      </w:r>
      <w:r w:rsidR="00CF47ED" w:rsidRPr="00D1614A">
        <w:rPr>
          <w:rFonts w:ascii="Cambria" w:hAnsi="Cambria" w:cs="Cambria"/>
          <w:b/>
          <w:bCs/>
          <w:sz w:val="22"/>
          <w:szCs w:val="22"/>
        </w:rPr>
        <w:t>r.</w:t>
      </w:r>
      <w:r w:rsidRPr="00D1614A">
        <w:rPr>
          <w:rFonts w:ascii="Cambria" w:hAnsi="Cambria" w:cs="Cambria"/>
          <w:bCs/>
          <w:sz w:val="22"/>
          <w:szCs w:val="22"/>
        </w:rPr>
        <w:t xml:space="preserve"> do g</w:t>
      </w:r>
      <w:r w:rsidR="00547F08" w:rsidRPr="00D1614A">
        <w:rPr>
          <w:rFonts w:ascii="Cambria" w:hAnsi="Cambria" w:cs="Cambria"/>
          <w:bCs/>
          <w:sz w:val="22"/>
          <w:szCs w:val="22"/>
        </w:rPr>
        <w:t>odz</w:t>
      </w:r>
      <w:r w:rsidRPr="00D1614A">
        <w:rPr>
          <w:rFonts w:ascii="Cambria" w:hAnsi="Cambria" w:cs="Cambria"/>
          <w:bCs/>
          <w:sz w:val="22"/>
          <w:szCs w:val="22"/>
        </w:rPr>
        <w:t>.</w:t>
      </w:r>
      <w:r w:rsidR="00642BC4" w:rsidRPr="00D1614A">
        <w:rPr>
          <w:rFonts w:ascii="Cambria" w:hAnsi="Cambria" w:cs="Cambria"/>
          <w:bCs/>
          <w:sz w:val="22"/>
          <w:szCs w:val="22"/>
        </w:rPr>
        <w:t xml:space="preserve"> </w:t>
      </w:r>
      <w:r w:rsidRPr="00D1614A">
        <w:rPr>
          <w:rFonts w:ascii="Cambria" w:hAnsi="Cambria" w:cs="Cambria"/>
          <w:b/>
          <w:bCs/>
          <w:sz w:val="22"/>
          <w:szCs w:val="22"/>
        </w:rPr>
        <w:t>10</w:t>
      </w:r>
      <w:r w:rsidR="00C3295D" w:rsidRPr="00D1614A">
        <w:rPr>
          <w:rFonts w:ascii="Cambria" w:hAnsi="Cambria" w:cs="Cambria"/>
          <w:b/>
          <w:bCs/>
          <w:sz w:val="22"/>
          <w:szCs w:val="22"/>
        </w:rPr>
        <w:t>:</w:t>
      </w:r>
      <w:r w:rsidR="0085455E">
        <w:rPr>
          <w:rFonts w:ascii="Cambria" w:hAnsi="Cambria" w:cs="Cambria"/>
          <w:b/>
          <w:bCs/>
          <w:sz w:val="22"/>
          <w:szCs w:val="22"/>
        </w:rPr>
        <w:t>0</w:t>
      </w:r>
      <w:r w:rsidR="00D1614A" w:rsidRPr="00D1614A">
        <w:rPr>
          <w:rFonts w:ascii="Cambria" w:hAnsi="Cambria" w:cs="Cambria"/>
          <w:b/>
          <w:bCs/>
          <w:sz w:val="22"/>
          <w:szCs w:val="22"/>
        </w:rPr>
        <w:t>0</w:t>
      </w:r>
      <w:r w:rsidRPr="00D1614A">
        <w:rPr>
          <w:rFonts w:ascii="Cambria" w:hAnsi="Cambria" w:cs="Cambria"/>
          <w:b/>
          <w:bCs/>
          <w:sz w:val="22"/>
          <w:szCs w:val="22"/>
        </w:rPr>
        <w:t>/</w:t>
      </w:r>
      <w:r w:rsidRPr="00F01E58">
        <w:rPr>
          <w:rFonts w:ascii="Cambria" w:hAnsi="Cambria" w:cs="Cambria"/>
          <w:bCs/>
          <w:sz w:val="22"/>
          <w:szCs w:val="22"/>
        </w:rPr>
        <w:t xml:space="preserve"> </w:t>
      </w:r>
    </w:p>
    <w:p w14:paraId="0589DC2E" w14:textId="011CEDE7" w:rsidR="00AD040B" w:rsidRPr="00F01E58" w:rsidRDefault="00AD040B" w:rsidP="00A477FA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po terminie zostanie zwrócona Oferentowi bez otwierania.</w:t>
      </w:r>
    </w:p>
    <w:p w14:paraId="14D0890F" w14:textId="4DDF6958" w:rsidR="00AD040B" w:rsidRPr="00EE1373" w:rsidRDefault="00AD040B" w:rsidP="00A477FA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</w:rPr>
        <w:t>Oferty nadane jako przesyłka pocztowa, które będą dostarczone po wyzna</w:t>
      </w:r>
      <w:r w:rsidR="002A13D4" w:rsidRPr="00EE1373">
        <w:rPr>
          <w:rFonts w:ascii="Cambria" w:hAnsi="Cambria" w:cs="Cambria"/>
          <w:sz w:val="22"/>
          <w:szCs w:val="22"/>
        </w:rPr>
        <w:t xml:space="preserve">czonym terminie </w:t>
      </w:r>
      <w:r w:rsidR="00CF47ED" w:rsidRPr="00EE1373">
        <w:rPr>
          <w:rFonts w:ascii="Cambria" w:hAnsi="Cambria" w:cs="Cambria"/>
          <w:sz w:val="22"/>
          <w:szCs w:val="22"/>
        </w:rPr>
        <w:br/>
      </w:r>
      <w:r w:rsidRPr="00EE1373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EE1373">
        <w:rPr>
          <w:rFonts w:ascii="Cambria" w:hAnsi="Cambria" w:cs="Cambria"/>
          <w:sz w:val="22"/>
          <w:szCs w:val="22"/>
        </w:rPr>
        <w:t>O</w:t>
      </w:r>
      <w:r w:rsidRPr="00EE1373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0544C59E" w:rsidR="00AD040B" w:rsidRPr="00EE1373" w:rsidRDefault="00AD040B" w:rsidP="00A477FA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  <w:u w:val="single"/>
        </w:rPr>
        <w:t xml:space="preserve">O każdej zmianie lub modyfikacji Szczegółowych Warunków </w:t>
      </w:r>
      <w:r w:rsidR="00CF47ED" w:rsidRPr="00EE1373">
        <w:rPr>
          <w:rFonts w:ascii="Cambria" w:hAnsi="Cambria" w:cs="Cambria"/>
          <w:sz w:val="22"/>
          <w:szCs w:val="22"/>
          <w:u w:val="single"/>
        </w:rPr>
        <w:t xml:space="preserve">Konkursu </w:t>
      </w:r>
      <w:r w:rsidRPr="00EE1373">
        <w:rPr>
          <w:rFonts w:ascii="Cambria" w:hAnsi="Cambria" w:cs="Cambria"/>
          <w:sz w:val="22"/>
          <w:szCs w:val="22"/>
          <w:u w:val="single"/>
        </w:rPr>
        <w:t xml:space="preserve">Ofert Zamawiający informuje na stronie internetowej BCO. </w:t>
      </w:r>
    </w:p>
    <w:p w14:paraId="2ED4A975" w14:textId="57E9F5BD" w:rsidR="00AD040B" w:rsidRPr="00EE1373" w:rsidRDefault="00AD040B" w:rsidP="00A477FA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 w:rsidRPr="00EE1373">
        <w:rPr>
          <w:rFonts w:ascii="Cambria" w:hAnsi="Cambria" w:cs="Cambria"/>
          <w:sz w:val="22"/>
          <w:szCs w:val="22"/>
        </w:rPr>
        <w:t>się na ofertę będzie istotna, Z</w:t>
      </w:r>
      <w:r w:rsidRPr="00EE1373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72E4C401" w:rsidR="00AD040B" w:rsidRPr="006F72D0" w:rsidRDefault="00AD040B" w:rsidP="00A477FA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EE1373">
        <w:rPr>
          <w:rFonts w:ascii="Cambria" w:hAnsi="Cambria" w:cs="Cambria"/>
          <w:sz w:val="22"/>
          <w:szCs w:val="22"/>
        </w:rPr>
        <w:t>W ofercie należy podać wycenę należności PLN (cyfrą i</w:t>
      </w:r>
      <w:r w:rsidRPr="00F01E58">
        <w:rPr>
          <w:rFonts w:ascii="Cambria" w:hAnsi="Cambria" w:cs="Cambria"/>
          <w:sz w:val="22"/>
          <w:szCs w:val="22"/>
        </w:rPr>
        <w:t xml:space="preserve"> słownie) brutto za wykonanie świadczeń medycznych 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</w:t>
      </w:r>
      <w:r w:rsidRPr="006F72D0">
        <w:rPr>
          <w:rFonts w:ascii="Cambria" w:hAnsi="Cambria" w:cs="Cambria"/>
          <w:sz w:val="22"/>
          <w:szCs w:val="22"/>
        </w:rPr>
        <w:t>specyfikacji</w:t>
      </w:r>
      <w:r w:rsidR="00CF47ED" w:rsidRPr="006F72D0">
        <w:rPr>
          <w:rFonts w:ascii="Cambria" w:hAnsi="Cambria" w:cs="Cambria"/>
          <w:sz w:val="22"/>
          <w:szCs w:val="22"/>
        </w:rPr>
        <w:t>.</w:t>
      </w:r>
    </w:p>
    <w:p w14:paraId="5073D58D" w14:textId="295014F2" w:rsidR="00AA1941" w:rsidRPr="00F01E58" w:rsidRDefault="006317FE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A477FA">
      <w:pPr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A477FA">
      <w:pPr>
        <w:numPr>
          <w:ilvl w:val="0"/>
          <w:numId w:val="4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A477FA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A477FA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717DA53E" w:rsidR="00292F44" w:rsidRPr="004750E1" w:rsidRDefault="00292F44" w:rsidP="00A477FA">
      <w:pPr>
        <w:numPr>
          <w:ilvl w:val="0"/>
          <w:numId w:val="4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</w:t>
      </w:r>
      <w:r w:rsidR="006F72D0">
        <w:rPr>
          <w:rFonts w:ascii="Cambria" w:hAnsi="Cambria" w:cs="Cambria"/>
          <w:sz w:val="22"/>
          <w:szCs w:val="22"/>
        </w:rPr>
        <w:t> </w:t>
      </w:r>
      <w:r w:rsidRPr="004750E1">
        <w:rPr>
          <w:rFonts w:ascii="Cambria" w:hAnsi="Cambria" w:cs="Cambria"/>
          <w:sz w:val="22"/>
          <w:szCs w:val="22"/>
        </w:rPr>
        <w:t>udzielaniem świadczeń zdrowotnych, również w zakresie odpowiedzialności cywilnej ze wskazaniem minimalnej sumy gwarancyjnej w odniesieniu do jednego wypadku oraz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 xml:space="preserve">Fin. w </w:t>
      </w:r>
      <w:proofErr w:type="spellStart"/>
      <w:r w:rsidRPr="004750E1">
        <w:rPr>
          <w:rFonts w:ascii="Cambria" w:hAnsi="Cambria" w:cs="Cambria"/>
          <w:sz w:val="22"/>
          <w:szCs w:val="22"/>
        </w:rPr>
        <w:t>spr</w:t>
      </w:r>
      <w:proofErr w:type="spellEnd"/>
      <w:r w:rsidRPr="004750E1">
        <w:rPr>
          <w:rFonts w:ascii="Cambria" w:hAnsi="Cambria" w:cs="Cambria"/>
          <w:sz w:val="22"/>
          <w:szCs w:val="22"/>
        </w:rPr>
        <w:t>. obowiązku ubezpieczenia OC podmiotu przyjmującego zamówienie na usługi zdrowotne (zgodnie z aktualnie obowiązującymi przepisami),</w:t>
      </w:r>
    </w:p>
    <w:p w14:paraId="38F20700" w14:textId="4824A8FE" w:rsidR="00292F44" w:rsidRPr="00514B87" w:rsidRDefault="00292F44" w:rsidP="00A477FA">
      <w:pPr>
        <w:numPr>
          <w:ilvl w:val="0"/>
          <w:numId w:val="4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 w:rsidR="00A9086A">
        <w:rPr>
          <w:rFonts w:ascii="Cambria" w:hAnsi="Cambria" w:cs="Cambria"/>
          <w:sz w:val="22"/>
          <w:szCs w:val="22"/>
        </w:rPr>
        <w:t>, regulaminem projektu załączonym do niniejszej dokumentacji (załącznik nr 9)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A9086A">
        <w:rPr>
          <w:rFonts w:ascii="Cambria" w:hAnsi="Cambria" w:cs="Cambria"/>
          <w:sz w:val="22"/>
          <w:szCs w:val="22"/>
        </w:rPr>
        <w:t>10</w:t>
      </w:r>
      <w:r w:rsidR="002A5DE1">
        <w:rPr>
          <w:rFonts w:ascii="Cambria" w:hAnsi="Cambria" w:cs="Cambria"/>
          <w:sz w:val="22"/>
          <w:szCs w:val="22"/>
        </w:rPr>
        <w:t>)</w:t>
      </w:r>
      <w:r w:rsidRPr="00E406D2">
        <w:rPr>
          <w:rFonts w:ascii="Cambria" w:hAnsi="Cambria" w:cs="Cambria"/>
          <w:sz w:val="22"/>
          <w:szCs w:val="22"/>
        </w:rPr>
        <w:t xml:space="preserve"> 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013A691C" w:rsidR="006B100E" w:rsidRPr="00D77B63" w:rsidRDefault="00292F44" w:rsidP="00A477FA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Cambria"/>
          <w:sz w:val="22"/>
          <w:szCs w:val="22"/>
        </w:rPr>
        <w:t xml:space="preserve">lista </w:t>
      </w:r>
      <w:r w:rsidRPr="00177BD7">
        <w:rPr>
          <w:rFonts w:ascii="Cambria" w:hAnsi="Cambria" w:cs="Cambria"/>
          <w:sz w:val="22"/>
          <w:szCs w:val="22"/>
        </w:rPr>
        <w:t xml:space="preserve">osób </w:t>
      </w:r>
      <w:r w:rsidRPr="00177BD7">
        <w:rPr>
          <w:rFonts w:ascii="Cambria" w:hAnsi="Cambria" w:cs="Times New Roman"/>
          <w:sz w:val="22"/>
          <w:szCs w:val="22"/>
        </w:rPr>
        <w:t>wskazanych do pełnienia roli edukatora</w:t>
      </w:r>
      <w:r w:rsidR="00944D0F" w:rsidRPr="00177BD7">
        <w:rPr>
          <w:rFonts w:ascii="Cambria" w:hAnsi="Cambria" w:cs="Times New Roman"/>
          <w:sz w:val="22"/>
          <w:szCs w:val="22"/>
        </w:rPr>
        <w:t>,</w:t>
      </w:r>
      <w:r w:rsidRPr="00177BD7">
        <w:rPr>
          <w:rFonts w:ascii="Cambria" w:hAnsi="Cambria" w:cs="Cambria"/>
          <w:sz w:val="22"/>
          <w:szCs w:val="22"/>
        </w:rPr>
        <w:t xml:space="preserve"> </w:t>
      </w:r>
      <w:r w:rsidR="007344AE" w:rsidRPr="00177BD7">
        <w:rPr>
          <w:rFonts w:ascii="Cambria" w:hAnsi="Cambria" w:cs="Times New Roman"/>
          <w:sz w:val="22"/>
          <w:szCs w:val="22"/>
        </w:rPr>
        <w:t>Oferent musi przedłożyć listę osób, s</w:t>
      </w:r>
      <w:r w:rsidR="007344AE" w:rsidRPr="00177BD7">
        <w:rPr>
          <w:rFonts w:ascii="Cambria" w:hAnsi="Cambria" w:cs="Times New Roman"/>
          <w:color w:val="auto"/>
          <w:sz w:val="22"/>
          <w:szCs w:val="22"/>
        </w:rPr>
        <w:t>pośród zatrudnionej lub współpracującej kadry medycznej, mających pełnić funkcję edukatorów w pr</w:t>
      </w:r>
      <w:r w:rsidR="00547F08" w:rsidRPr="00177BD7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177BD7">
        <w:rPr>
          <w:rFonts w:ascii="Cambria" w:hAnsi="Cambria" w:cs="Times New Roman"/>
          <w:color w:val="auto"/>
          <w:sz w:val="22"/>
          <w:szCs w:val="22"/>
        </w:rPr>
        <w:t xml:space="preserve">medycznym: lekarze, pielęgniarki, położne lub absolwenci kierunku zdrowie publiczne), </w:t>
      </w:r>
      <w:r w:rsidR="007344AE" w:rsidRPr="00177BD7">
        <w:rPr>
          <w:rFonts w:ascii="Cambria" w:hAnsi="Cambria" w:cs="Times New Roman"/>
          <w:color w:val="auto"/>
          <w:spacing w:val="-4"/>
          <w:sz w:val="22"/>
          <w:szCs w:val="22"/>
        </w:rPr>
        <w:t>którzy będą uczestniczyć w szkoleniu kadry medycznej realizowanym przez Zamawiającego, a następnie przeprowadzać porady edukacyjne uczestniczkom projektu</w:t>
      </w:r>
      <w:r w:rsidR="00A4020A" w:rsidRPr="00177BD7">
        <w:rPr>
          <w:rFonts w:ascii="Cambria" w:hAnsi="Cambria" w:cs="Times New Roman"/>
          <w:color w:val="auto"/>
          <w:spacing w:val="-4"/>
          <w:sz w:val="22"/>
          <w:szCs w:val="22"/>
        </w:rPr>
        <w:t>,</w:t>
      </w:r>
      <w:r w:rsidR="007344AE" w:rsidRPr="00177BD7">
        <w:rPr>
          <w:rFonts w:ascii="Cambria" w:hAnsi="Cambria" w:cs="Times New Roman"/>
          <w:spacing w:val="-4"/>
          <w:sz w:val="22"/>
          <w:szCs w:val="22"/>
        </w:rPr>
        <w:t xml:space="preserve"> zgod</w:t>
      </w:r>
      <w:r w:rsidR="007344AE" w:rsidRPr="00177BD7">
        <w:rPr>
          <w:rFonts w:ascii="Cambria" w:hAnsi="Cambria" w:cs="Times New Roman"/>
          <w:sz w:val="22"/>
          <w:szCs w:val="22"/>
        </w:rPr>
        <w:t xml:space="preserve">nie z </w:t>
      </w:r>
      <w:r w:rsidR="006B100E" w:rsidRPr="00177BD7">
        <w:rPr>
          <w:rFonts w:ascii="Cambria" w:hAnsi="Cambria" w:cs="Times New Roman"/>
          <w:sz w:val="22"/>
          <w:szCs w:val="22"/>
        </w:rPr>
        <w:t>z</w:t>
      </w:r>
      <w:r w:rsidR="007344AE" w:rsidRPr="00177BD7">
        <w:rPr>
          <w:rFonts w:ascii="Cambria" w:hAnsi="Cambria" w:cs="Times New Roman"/>
          <w:sz w:val="22"/>
          <w:szCs w:val="22"/>
        </w:rPr>
        <w:t xml:space="preserve">ałącznikiem nr </w:t>
      </w:r>
      <w:r w:rsidR="00A9086A">
        <w:rPr>
          <w:rFonts w:ascii="Cambria" w:hAnsi="Cambria" w:cs="Times New Roman"/>
          <w:sz w:val="22"/>
          <w:szCs w:val="22"/>
        </w:rPr>
        <w:t>7</w:t>
      </w:r>
      <w:r w:rsidR="007344AE" w:rsidRPr="00177BD7">
        <w:rPr>
          <w:rFonts w:ascii="Cambria" w:hAnsi="Cambria" w:cs="Times New Roman"/>
          <w:sz w:val="22"/>
          <w:szCs w:val="22"/>
        </w:rPr>
        <w:t>.</w:t>
      </w:r>
      <w:r w:rsidR="00A72F13" w:rsidRPr="00177BD7">
        <w:rPr>
          <w:rFonts w:ascii="Cambria" w:hAnsi="Cambria" w:cs="Times New Roman"/>
          <w:sz w:val="22"/>
          <w:szCs w:val="22"/>
        </w:rPr>
        <w:t xml:space="preserve"> Oferent zobowiązany jest </w:t>
      </w:r>
      <w:r w:rsidR="00A72F13" w:rsidRPr="00D77B63">
        <w:rPr>
          <w:rFonts w:ascii="Cambria" w:hAnsi="Cambria" w:cs="Times New Roman"/>
          <w:sz w:val="22"/>
          <w:szCs w:val="22"/>
        </w:rPr>
        <w:t xml:space="preserve">do zgłoszenia min. </w:t>
      </w:r>
      <w:r w:rsidR="00D77B63" w:rsidRPr="00D77B63">
        <w:rPr>
          <w:rFonts w:ascii="Cambria" w:hAnsi="Cambria" w:cs="Times New Roman"/>
          <w:sz w:val="22"/>
          <w:szCs w:val="22"/>
        </w:rPr>
        <w:t>1</w:t>
      </w:r>
      <w:r w:rsidR="00A72F13" w:rsidRPr="00D77B63">
        <w:rPr>
          <w:rFonts w:ascii="Cambria" w:hAnsi="Cambria" w:cs="Times New Roman"/>
          <w:sz w:val="22"/>
          <w:szCs w:val="22"/>
        </w:rPr>
        <w:t xml:space="preserve"> os</w:t>
      </w:r>
      <w:r w:rsidR="00A25521">
        <w:rPr>
          <w:rFonts w:ascii="Cambria" w:hAnsi="Cambria" w:cs="Times New Roman"/>
          <w:sz w:val="22"/>
          <w:szCs w:val="22"/>
        </w:rPr>
        <w:t>oby</w:t>
      </w:r>
      <w:r w:rsidR="00A72F13" w:rsidRPr="00D77B63">
        <w:rPr>
          <w:rFonts w:ascii="Cambria" w:hAnsi="Cambria" w:cs="Times New Roman"/>
          <w:sz w:val="22"/>
          <w:szCs w:val="22"/>
        </w:rPr>
        <w:t xml:space="preserve"> z każdej podlegającej mu jednostki, którą zgłasza do udzielania świadczeń w ramach Projektu.</w:t>
      </w:r>
    </w:p>
    <w:p w14:paraId="38036909" w14:textId="3CE087F5" w:rsidR="00292F44" w:rsidRDefault="00292F44" w:rsidP="00A477FA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2"/>
          <w:szCs w:val="22"/>
        </w:rPr>
      </w:pPr>
      <w:r w:rsidRPr="006B100E">
        <w:rPr>
          <w:rFonts w:ascii="Cambria" w:hAnsi="Cambria" w:cs="Cambria"/>
          <w:sz w:val="22"/>
          <w:szCs w:val="22"/>
        </w:rPr>
        <w:lastRenderedPageBreak/>
        <w:t xml:space="preserve">wykaz miejsc udzielania świadczeń zdrowotnych w ramach projektu – załącznik </w:t>
      </w:r>
      <w:r w:rsidR="006B100E" w:rsidRPr="006B100E">
        <w:rPr>
          <w:rFonts w:ascii="Cambria" w:hAnsi="Cambria" w:cs="Cambria"/>
          <w:sz w:val="22"/>
          <w:szCs w:val="22"/>
        </w:rPr>
        <w:t xml:space="preserve">nr </w:t>
      </w:r>
      <w:r w:rsidR="00A9086A">
        <w:rPr>
          <w:rFonts w:ascii="Cambria" w:hAnsi="Cambria" w:cs="Cambria"/>
          <w:sz w:val="22"/>
          <w:szCs w:val="22"/>
        </w:rPr>
        <w:t>8</w:t>
      </w:r>
      <w:r w:rsidRPr="006B100E">
        <w:rPr>
          <w:rFonts w:ascii="Cambria" w:hAnsi="Cambria" w:cs="Cambria"/>
          <w:sz w:val="22"/>
          <w:szCs w:val="22"/>
        </w:rPr>
        <w:t>.</w:t>
      </w:r>
      <w:r w:rsidR="002374B6">
        <w:rPr>
          <w:rFonts w:ascii="Cambria" w:hAnsi="Cambria" w:cs="Cambria"/>
          <w:sz w:val="22"/>
          <w:szCs w:val="22"/>
        </w:rPr>
        <w:t xml:space="preserve"> </w:t>
      </w:r>
      <w:r w:rsidR="002374B6" w:rsidRPr="002374B6">
        <w:rPr>
          <w:rFonts w:ascii="Cambria" w:hAnsi="Cambria" w:cs="Cambria"/>
          <w:sz w:val="22"/>
          <w:szCs w:val="22"/>
        </w:rPr>
        <w:t>Dotyczy Oferentów posiadających więcej niż jedno miejsce udzielania świadczeń</w:t>
      </w:r>
      <w:r w:rsidR="00A546FE">
        <w:rPr>
          <w:rFonts w:ascii="Cambria" w:hAnsi="Cambria" w:cs="Cambria"/>
          <w:sz w:val="22"/>
          <w:szCs w:val="22"/>
        </w:rPr>
        <w:t>,</w:t>
      </w:r>
    </w:p>
    <w:p w14:paraId="46C882C2" w14:textId="41AB0AD2" w:rsidR="00A546FE" w:rsidRPr="00DB3D53" w:rsidRDefault="00A546FE" w:rsidP="00A477FA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DB3D53">
        <w:rPr>
          <w:rFonts w:ascii="Cambria" w:hAnsi="Cambria" w:cs="Cambria"/>
          <w:b/>
          <w:bCs/>
          <w:sz w:val="22"/>
          <w:szCs w:val="22"/>
        </w:rPr>
        <w:t>w przypadku złożenia drugiej bądź kolejnej oferty przez Oferenta w konkursie organizowanym przez BCO na udzielanie świadczeń zdrowotnych, Zamawiający dopuszcza złożenie:</w:t>
      </w:r>
    </w:p>
    <w:p w14:paraId="154D2D83" w14:textId="77777777" w:rsidR="00A546FE" w:rsidRPr="00DB3D53" w:rsidRDefault="00A546FE" w:rsidP="00A477FA">
      <w:pPr>
        <w:pStyle w:val="Akapitzlist"/>
        <w:numPr>
          <w:ilvl w:val="0"/>
          <w:numId w:val="21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DB3D53">
        <w:rPr>
          <w:rFonts w:ascii="Cambria" w:hAnsi="Cambria" w:cs="Cambria"/>
          <w:b/>
          <w:bCs/>
          <w:sz w:val="22"/>
          <w:szCs w:val="22"/>
        </w:rPr>
        <w:t>Oświadczenia w formie załącznika nr 6 (w zamian za pkt. 1 b, c)</w:t>
      </w:r>
    </w:p>
    <w:p w14:paraId="0CCC878A" w14:textId="2ED3039A" w:rsidR="00A546FE" w:rsidRPr="00DB3D53" w:rsidRDefault="00A546FE" w:rsidP="00A477FA">
      <w:pPr>
        <w:pStyle w:val="Akapitzlist"/>
        <w:numPr>
          <w:ilvl w:val="0"/>
          <w:numId w:val="21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DB3D53">
        <w:rPr>
          <w:rFonts w:ascii="Cambria" w:hAnsi="Cambria" w:cs="Cambria"/>
          <w:b/>
          <w:bCs/>
          <w:sz w:val="22"/>
          <w:szCs w:val="22"/>
        </w:rPr>
        <w:t>Załącznik nr 2,3,4,5,7,8,</w:t>
      </w:r>
    </w:p>
    <w:p w14:paraId="62D9BE0F" w14:textId="27E78D11" w:rsidR="003D7590" w:rsidRPr="00132A18" w:rsidRDefault="003D7590" w:rsidP="00A477F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A477F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A477FA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Oferta konkursowa wraz z zawartymi dokumentami pozostaje w siedzibie Zamawiającego.</w:t>
      </w:r>
    </w:p>
    <w:p w14:paraId="16618EED" w14:textId="3C53CB11" w:rsidR="002374B6" w:rsidRPr="002374B6" w:rsidRDefault="003D7590" w:rsidP="008235DC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1BD33E9E" w:rsidR="00C45753" w:rsidRPr="00F01E58" w:rsidRDefault="00C45753" w:rsidP="008235DC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Otwarcie złożonych ofert nastąpi w </w:t>
      </w:r>
      <w:r w:rsidRPr="00FF70F6">
        <w:rPr>
          <w:rFonts w:ascii="Cambria" w:hAnsi="Cambria" w:cs="Times New Roman"/>
          <w:sz w:val="22"/>
          <w:szCs w:val="22"/>
        </w:rPr>
        <w:t xml:space="preserve">dniu </w:t>
      </w:r>
      <w:r w:rsidR="00D1614A" w:rsidRPr="00D1614A">
        <w:rPr>
          <w:rFonts w:ascii="Cambria" w:hAnsi="Cambria" w:cs="Times New Roman"/>
          <w:sz w:val="22"/>
          <w:szCs w:val="22"/>
        </w:rPr>
        <w:t>22</w:t>
      </w:r>
      <w:r w:rsidR="00A9086A" w:rsidRPr="00D1614A">
        <w:rPr>
          <w:rFonts w:ascii="Cambria" w:hAnsi="Cambria" w:cs="Times New Roman"/>
          <w:sz w:val="22"/>
          <w:szCs w:val="22"/>
        </w:rPr>
        <w:t>.1</w:t>
      </w:r>
      <w:r w:rsidR="00D1614A" w:rsidRPr="00D1614A">
        <w:rPr>
          <w:rFonts w:ascii="Cambria" w:hAnsi="Cambria" w:cs="Times New Roman"/>
          <w:sz w:val="22"/>
          <w:szCs w:val="22"/>
        </w:rPr>
        <w:t>2</w:t>
      </w:r>
      <w:r w:rsidR="00C47BE8" w:rsidRPr="00D1614A">
        <w:rPr>
          <w:rFonts w:ascii="Cambria" w:hAnsi="Cambria" w:cs="Times New Roman"/>
          <w:sz w:val="22"/>
          <w:szCs w:val="22"/>
        </w:rPr>
        <w:t>.2020 r. o godz. 1</w:t>
      </w:r>
      <w:r w:rsidR="00A9086A" w:rsidRPr="00D1614A">
        <w:rPr>
          <w:rFonts w:ascii="Cambria" w:hAnsi="Cambria" w:cs="Times New Roman"/>
          <w:sz w:val="22"/>
          <w:szCs w:val="22"/>
        </w:rPr>
        <w:t>0</w:t>
      </w:r>
      <w:r w:rsidR="00C3295D" w:rsidRPr="00D1614A">
        <w:rPr>
          <w:rFonts w:ascii="Cambria" w:hAnsi="Cambria" w:cs="Times New Roman"/>
          <w:sz w:val="22"/>
          <w:szCs w:val="22"/>
        </w:rPr>
        <w:t>:</w:t>
      </w:r>
      <w:r w:rsidR="00D1614A">
        <w:rPr>
          <w:rFonts w:ascii="Cambria" w:hAnsi="Cambria" w:cs="Times New Roman"/>
          <w:sz w:val="22"/>
          <w:szCs w:val="22"/>
        </w:rPr>
        <w:t>30</w:t>
      </w:r>
      <w:r w:rsidRPr="00FF70F6">
        <w:rPr>
          <w:rFonts w:ascii="Cambria" w:hAnsi="Cambria" w:cs="Times New Roman"/>
          <w:sz w:val="22"/>
          <w:szCs w:val="22"/>
        </w:rPr>
        <w:t xml:space="preserve"> w siedzibie BCO</w:t>
      </w:r>
      <w:r w:rsidRPr="00132A18">
        <w:rPr>
          <w:rFonts w:ascii="Cambria" w:hAnsi="Cambria" w:cs="Times New Roman"/>
          <w:sz w:val="22"/>
          <w:szCs w:val="22"/>
        </w:rPr>
        <w:t xml:space="preserve"> (pok. nr 4),</w:t>
      </w:r>
      <w:r w:rsidRPr="00F01E58">
        <w:rPr>
          <w:rFonts w:ascii="Cambria" w:hAnsi="Cambria" w:cs="Times New Roman"/>
          <w:sz w:val="22"/>
          <w:szCs w:val="22"/>
        </w:rPr>
        <w:t xml:space="preserve"> </w:t>
      </w:r>
      <w:r w:rsidR="0052064F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ul. Ogrodowa 12, „budynek administracji ” III piętro).</w:t>
      </w:r>
    </w:p>
    <w:p w14:paraId="62E76840" w14:textId="77777777" w:rsidR="002103DC" w:rsidRPr="002103DC" w:rsidRDefault="002103DC" w:rsidP="002103DC">
      <w:pPr>
        <w:suppressAutoHyphens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b/>
          <w:color w:val="auto"/>
          <w:sz w:val="22"/>
          <w:szCs w:val="22"/>
          <w:lang w:eastAsia="zh-CN"/>
        </w:rPr>
        <w:t xml:space="preserve">VIII. WYBÓR OFERTY PRZEZ </w:t>
      </w:r>
      <w:r w:rsidRPr="002103DC">
        <w:rPr>
          <w:rFonts w:ascii="Cambria" w:hAnsi="Cambria" w:cs="Cambria"/>
          <w:b/>
          <w:bCs/>
          <w:color w:val="auto"/>
          <w:sz w:val="22"/>
          <w:szCs w:val="22"/>
          <w:lang w:eastAsia="zh-CN"/>
        </w:rPr>
        <w:t>KOMISJĘ KONKURSOWĄ</w:t>
      </w:r>
    </w:p>
    <w:p w14:paraId="629752F1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 xml:space="preserve">Komisja Konkursowa prowadzi postępowanie na zasadach określonych Zarządzeniem wew. </w:t>
      </w: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br/>
        <w:t>nr 33/2020 Dyrektora BCO w jego aktualnej wersji.</w:t>
      </w:r>
    </w:p>
    <w:p w14:paraId="6255C369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Komisja konkursowa:</w:t>
      </w:r>
    </w:p>
    <w:p w14:paraId="0F368783" w14:textId="77777777" w:rsidR="002103DC" w:rsidRPr="002103DC" w:rsidRDefault="002103DC" w:rsidP="00A477FA">
      <w:pPr>
        <w:numPr>
          <w:ilvl w:val="0"/>
          <w:numId w:val="23"/>
        </w:numPr>
        <w:suppressAutoHyphens/>
        <w:ind w:left="851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 xml:space="preserve">stwierdza prawidłowość ogłoszenia konkursu oraz liczbę otrzymanych ofert, </w:t>
      </w:r>
    </w:p>
    <w:p w14:paraId="39F96370" w14:textId="77777777" w:rsidR="002103DC" w:rsidRPr="002103DC" w:rsidRDefault="002103DC" w:rsidP="00A477FA">
      <w:pPr>
        <w:numPr>
          <w:ilvl w:val="0"/>
          <w:numId w:val="23"/>
        </w:numPr>
        <w:suppressAutoHyphens/>
        <w:ind w:left="851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 xml:space="preserve">otwiera koperty z ofertami i ustala, które z ofert spełniają warunki określone w „Szczegółowych warunkach konkursu ofert”.                                                    </w:t>
      </w:r>
    </w:p>
    <w:p w14:paraId="2F689807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Firma (nazwa) i adres oferenta, którego oferta jest otwierana, ogłaszane są osobom obecnym przy otwarciu ofert oraz niezwłocznie odnotowywane w protokole postępowania konkursowego.</w:t>
      </w:r>
    </w:p>
    <w:p w14:paraId="5A9D244D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W toku dokonywania formalnej oceny złożonych ofert komisja konkursowa może żądać udzielenia przez oferentów wyjaśnień dotyczących zawartości złożonych przez nich ofert.</w:t>
      </w:r>
    </w:p>
    <w:p w14:paraId="59867D0E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Komisja konkursowa odrzuca oferty nie odpowiadające warunkom określonym w „Szczegółowych warunkach konkursu ofert” lub zgłoszone po wyznaczonym terminie.</w:t>
      </w:r>
    </w:p>
    <w:p w14:paraId="17786F2F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</w:t>
      </w:r>
    </w:p>
    <w:p w14:paraId="024E2389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Oświadczenia lub dokumenty składane jako uzupełnienie  braków formalnych powinny być złożone w zamkniętej kopercie oznaczonej jak oferta oraz dodatkowo zawierać oznaczenie „Uzupełnienie braków oferty”.</w:t>
      </w:r>
    </w:p>
    <w:p w14:paraId="0AB600DC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bookmarkStart w:id="4" w:name="_Hlk54784423"/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Komisja konkursowa:</w:t>
      </w:r>
    </w:p>
    <w:p w14:paraId="034BB359" w14:textId="77777777" w:rsidR="002103DC" w:rsidRPr="002103DC" w:rsidRDefault="002103DC" w:rsidP="00A477FA">
      <w:pPr>
        <w:numPr>
          <w:ilvl w:val="0"/>
          <w:numId w:val="24"/>
        </w:numPr>
        <w:suppressAutoHyphens/>
        <w:ind w:hanging="76"/>
        <w:rPr>
          <w:rFonts w:ascii="Cambria" w:hAnsi="Cambria" w:cs="Arial"/>
          <w:color w:val="auto"/>
          <w:sz w:val="22"/>
          <w:szCs w:val="22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 xml:space="preserve">wybiera najkorzystniejszą ofertę, </w:t>
      </w:r>
    </w:p>
    <w:p w14:paraId="0A2C0304" w14:textId="77777777" w:rsidR="002103DC" w:rsidRPr="002103DC" w:rsidRDefault="002103DC" w:rsidP="00A477FA">
      <w:pPr>
        <w:numPr>
          <w:ilvl w:val="0"/>
          <w:numId w:val="24"/>
        </w:numPr>
        <w:suppressAutoHyphens/>
        <w:ind w:hanging="76"/>
        <w:rPr>
          <w:rFonts w:ascii="Cambria" w:hAnsi="Cambria" w:cs="Arial"/>
          <w:color w:val="auto"/>
          <w:sz w:val="22"/>
          <w:szCs w:val="22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dokonuje wyboru większej liczby ofert,</w:t>
      </w:r>
    </w:p>
    <w:p w14:paraId="557C62AF" w14:textId="5F8F92CF" w:rsidR="002103DC" w:rsidRPr="002103DC" w:rsidRDefault="002103DC" w:rsidP="00A477FA">
      <w:pPr>
        <w:numPr>
          <w:ilvl w:val="0"/>
          <w:numId w:val="24"/>
        </w:numPr>
        <w:suppressAutoHyphens/>
        <w:ind w:left="709" w:hanging="283"/>
        <w:jc w:val="both"/>
        <w:rPr>
          <w:rFonts w:ascii="Cambria" w:hAnsi="Cambria" w:cs="Arial"/>
          <w:color w:val="auto"/>
          <w:sz w:val="22"/>
          <w:szCs w:val="22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 xml:space="preserve">oddala wszystkie oferty, jeżeli nie zapewniają właściwej możliwości wykonywania </w:t>
      </w:r>
      <w:r w:rsidR="00510A26">
        <w:rPr>
          <w:rFonts w:ascii="Cambria" w:hAnsi="Cambria" w:cs="Cambria"/>
          <w:color w:val="auto"/>
          <w:sz w:val="22"/>
          <w:szCs w:val="22"/>
          <w:lang w:eastAsia="zh-CN"/>
        </w:rPr>
        <w:t>ś</w:t>
      </w: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wiadczeń zdrowotnych</w:t>
      </w:r>
      <w:bookmarkEnd w:id="4"/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.</w:t>
      </w:r>
    </w:p>
    <w:p w14:paraId="1FE2C047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jc w:val="both"/>
        <w:rPr>
          <w:rFonts w:ascii="Cambria" w:hAnsi="Cambria" w:cs="Arial"/>
          <w:b/>
          <w:bCs/>
          <w:color w:val="auto"/>
          <w:sz w:val="22"/>
          <w:szCs w:val="22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Dokonując wyboru najkorzystniejszej oferty komisja konkursowa kieruje się w kryterium ceny - w</w:t>
      </w:r>
      <w:r w:rsidRPr="002103DC">
        <w:rPr>
          <w:rFonts w:ascii="Cambria" w:hAnsi="Cambria" w:cs="Cambria"/>
          <w:i/>
          <w:color w:val="auto"/>
          <w:sz w:val="22"/>
          <w:szCs w:val="22"/>
          <w:lang w:eastAsia="zh-CN"/>
        </w:rPr>
        <w:t xml:space="preserve">aga kryterium 100%. </w:t>
      </w:r>
      <w:r w:rsidRPr="002103DC">
        <w:rPr>
          <w:rFonts w:ascii="Cambria" w:hAnsi="Cambria" w:cs="Cambria"/>
          <w:iCs/>
          <w:color w:val="auto"/>
          <w:sz w:val="22"/>
          <w:szCs w:val="22"/>
          <w:lang w:eastAsia="zh-CN"/>
        </w:rPr>
        <w:t>Ocena dokonywana jest odrębnie dla każdego świadczenia zdrowotnego. Jeżeli oferent poda wyższą cenę niż zaplanowana dla danego świadczenia przez Zamawiającego o:</w:t>
      </w:r>
    </w:p>
    <w:p w14:paraId="58F734A4" w14:textId="77777777" w:rsidR="002103DC" w:rsidRPr="002103DC" w:rsidRDefault="002103DC" w:rsidP="002103DC">
      <w:pPr>
        <w:suppressAutoHyphens/>
        <w:ind w:left="426"/>
        <w:jc w:val="both"/>
        <w:rPr>
          <w:rFonts w:ascii="Cambria" w:hAnsi="Cambria" w:cs="Cambria"/>
          <w:iCs/>
          <w:color w:val="auto"/>
          <w:sz w:val="22"/>
          <w:szCs w:val="22"/>
          <w:lang w:eastAsia="zh-CN"/>
        </w:rPr>
      </w:pPr>
      <w:r w:rsidRPr="002103DC">
        <w:rPr>
          <w:rFonts w:ascii="Cambria" w:hAnsi="Cambria" w:cs="Cambria"/>
          <w:iCs/>
          <w:color w:val="auto"/>
          <w:sz w:val="22"/>
          <w:szCs w:val="22"/>
          <w:lang w:eastAsia="zh-CN"/>
        </w:rPr>
        <w:t>- 0,01-10% - otrzyma 90%</w:t>
      </w:r>
    </w:p>
    <w:p w14:paraId="1EAB510B" w14:textId="77777777" w:rsidR="002103DC" w:rsidRPr="002103DC" w:rsidRDefault="002103DC" w:rsidP="002103DC">
      <w:pPr>
        <w:suppressAutoHyphens/>
        <w:ind w:left="426"/>
        <w:jc w:val="both"/>
        <w:rPr>
          <w:rFonts w:ascii="Cambria" w:hAnsi="Cambria" w:cs="Cambria"/>
          <w:iCs/>
          <w:color w:val="auto"/>
          <w:sz w:val="22"/>
          <w:szCs w:val="22"/>
          <w:lang w:eastAsia="zh-CN"/>
        </w:rPr>
      </w:pPr>
      <w:r w:rsidRPr="002103DC">
        <w:rPr>
          <w:rFonts w:ascii="Cambria" w:hAnsi="Cambria" w:cs="Cambria"/>
          <w:iCs/>
          <w:color w:val="auto"/>
          <w:sz w:val="22"/>
          <w:szCs w:val="22"/>
          <w:lang w:eastAsia="zh-CN"/>
        </w:rPr>
        <w:t>- 10,01-20% - otrzyma 80%</w:t>
      </w:r>
    </w:p>
    <w:p w14:paraId="2D50E831" w14:textId="77777777" w:rsidR="002103DC" w:rsidRPr="002103DC" w:rsidRDefault="002103DC" w:rsidP="002103DC">
      <w:pPr>
        <w:suppressAutoHyphens/>
        <w:ind w:left="426"/>
        <w:jc w:val="both"/>
        <w:rPr>
          <w:rFonts w:ascii="Cambria" w:hAnsi="Cambria" w:cs="Cambria"/>
          <w:iCs/>
          <w:color w:val="auto"/>
          <w:sz w:val="22"/>
          <w:szCs w:val="22"/>
          <w:lang w:eastAsia="zh-CN"/>
        </w:rPr>
      </w:pPr>
      <w:r w:rsidRPr="002103DC">
        <w:rPr>
          <w:rFonts w:ascii="Cambria" w:hAnsi="Cambria" w:cs="Cambria"/>
          <w:iCs/>
          <w:color w:val="auto"/>
          <w:sz w:val="22"/>
          <w:szCs w:val="22"/>
          <w:lang w:eastAsia="zh-CN"/>
        </w:rPr>
        <w:t>- o ponad 20% - otrzyma 70%</w:t>
      </w:r>
    </w:p>
    <w:p w14:paraId="13E8676F" w14:textId="64922199" w:rsidR="00366C4B" w:rsidRPr="004B6794" w:rsidRDefault="002103DC" w:rsidP="00366C4B">
      <w:pPr>
        <w:suppressAutoHyphens/>
        <w:ind w:left="426"/>
        <w:jc w:val="both"/>
        <w:rPr>
          <w:rFonts w:ascii="Cambria" w:hAnsi="Cambria" w:cs="Cambria"/>
          <w:iCs/>
          <w:color w:val="auto"/>
          <w:sz w:val="22"/>
          <w:szCs w:val="22"/>
          <w:lang w:eastAsia="zh-CN"/>
        </w:rPr>
      </w:pPr>
      <w:r w:rsidRPr="002103DC">
        <w:rPr>
          <w:rFonts w:ascii="Cambria" w:hAnsi="Cambria" w:cs="Cambria"/>
          <w:iCs/>
          <w:color w:val="auto"/>
          <w:sz w:val="22"/>
          <w:szCs w:val="22"/>
          <w:lang w:eastAsia="zh-CN"/>
        </w:rPr>
        <w:t xml:space="preserve">za dane świadczenie. Łączna ocena oferty stanowi średnią arytmetyczną otrzymanych ocen. </w:t>
      </w:r>
    </w:p>
    <w:p w14:paraId="4C44DD45" w14:textId="4EB2F0EF" w:rsidR="004B6794" w:rsidRDefault="004B6794" w:rsidP="004B6794">
      <w:pPr>
        <w:suppressAutoHyphens/>
        <w:ind w:left="426"/>
        <w:jc w:val="both"/>
        <w:rPr>
          <w:rFonts w:ascii="Cambria" w:hAnsi="Cambria" w:cs="Cambria"/>
          <w:iCs/>
          <w:color w:val="auto"/>
          <w:sz w:val="22"/>
          <w:szCs w:val="22"/>
          <w:lang w:eastAsia="zh-CN"/>
        </w:rPr>
      </w:pPr>
      <w:r w:rsidRPr="00D1614A">
        <w:rPr>
          <w:rFonts w:ascii="Cambria" w:hAnsi="Cambria" w:cs="Cambria"/>
          <w:iCs/>
          <w:color w:val="auto"/>
          <w:sz w:val="22"/>
          <w:szCs w:val="22"/>
          <w:lang w:eastAsia="zh-CN"/>
        </w:rPr>
        <w:t>Oferty niższe bądź równe cenie zaplanowanej przez Zamawiającego dla danego świadczenia otrzymają łącznie 100 %.</w:t>
      </w:r>
    </w:p>
    <w:p w14:paraId="41D1DD83" w14:textId="77777777" w:rsidR="00304841" w:rsidRDefault="00304841" w:rsidP="004B6794">
      <w:pPr>
        <w:suppressAutoHyphens/>
        <w:ind w:left="426"/>
        <w:jc w:val="both"/>
        <w:rPr>
          <w:rFonts w:ascii="Cambria" w:hAnsi="Cambria" w:cs="Cambria"/>
          <w:iCs/>
          <w:color w:val="auto"/>
          <w:sz w:val="22"/>
          <w:szCs w:val="22"/>
          <w:lang w:eastAsia="zh-CN"/>
        </w:rPr>
      </w:pPr>
    </w:p>
    <w:p w14:paraId="7E52DDD5" w14:textId="4C1527FE" w:rsidR="004B6794" w:rsidRDefault="004B6794" w:rsidP="002103DC">
      <w:pPr>
        <w:suppressAutoHyphens/>
        <w:ind w:left="426"/>
        <w:jc w:val="both"/>
        <w:rPr>
          <w:rFonts w:ascii="Cambria" w:hAnsi="Cambria" w:cs="Cambria"/>
          <w:iCs/>
          <w:color w:val="auto"/>
          <w:sz w:val="22"/>
          <w:szCs w:val="22"/>
          <w:lang w:eastAsia="zh-CN"/>
        </w:rPr>
      </w:pPr>
    </w:p>
    <w:p w14:paraId="61AF9F35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lastRenderedPageBreak/>
        <w:t>Zamawiający /Komisja Konkursowa/ zastrzega możliwość negocjacji warunków umowy i ceny  zaproponowanej przez Oferenta  za usługi  (przeprowadzenie negocjacji z oferentami nie oznacza ostatecznego wyboru oferty) lub odrzucenia oferty, w przypadku gdy cena oferty przekroczy przewidywane środki finansowe przeznaczone przez Zamawiającego na wymienione usługi medyczne.</w:t>
      </w:r>
    </w:p>
    <w:p w14:paraId="297B9A88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Komisja konkursowa może wybrać kilka ofert w celu wykonania całości zakresu świadczeń zdrowotnych.</w:t>
      </w:r>
    </w:p>
    <w:p w14:paraId="05E42AED" w14:textId="77777777" w:rsidR="002103DC" w:rsidRPr="002103DC" w:rsidRDefault="002103DC" w:rsidP="00A477FA">
      <w:pPr>
        <w:numPr>
          <w:ilvl w:val="0"/>
          <w:numId w:val="22"/>
        </w:numPr>
        <w:suppressAutoHyphens/>
        <w:ind w:left="426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2103DC">
        <w:rPr>
          <w:rFonts w:ascii="Cambria" w:hAnsi="Cambria" w:cs="Cambria"/>
          <w:color w:val="auto"/>
          <w:sz w:val="22"/>
          <w:szCs w:val="22"/>
          <w:lang w:eastAsia="zh-CN"/>
        </w:rPr>
        <w:t>W razie oddalenia przez komisję konkursową wszystkich ofert lub nie wybrania żadnej  z ofert, Zamawiający może ogłosić nowy konkurs ofert.</w:t>
      </w:r>
    </w:p>
    <w:p w14:paraId="0F359A34" w14:textId="03FC91C9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5204326D" w:rsidR="00842E1D" w:rsidRPr="00F01E58" w:rsidRDefault="00842E1D" w:rsidP="00A477FA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Oferent związany jest ofertą do dnia unieważnienia konkursu ofert, odrzucenia bądź oddalenia oferty lub podpisania z Zamawiającym umowy na wykonywanie świadczeń objętych ofertą w zależności, która z wymienionych okoliczności nastąpi wcześniej.</w:t>
      </w:r>
    </w:p>
    <w:p w14:paraId="257D0968" w14:textId="610CD496" w:rsidR="00842E1D" w:rsidRPr="00F01E58" w:rsidRDefault="00842E1D" w:rsidP="00A477FA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Okres związania ofertą wynosi </w:t>
      </w:r>
      <w:r w:rsidR="00FF70F6">
        <w:rPr>
          <w:rFonts w:ascii="Cambria" w:hAnsi="Cambria" w:cs="Times New Roman"/>
          <w:sz w:val="22"/>
          <w:szCs w:val="22"/>
        </w:rPr>
        <w:t>6</w:t>
      </w:r>
      <w:r w:rsidRPr="00F01E58">
        <w:rPr>
          <w:rFonts w:ascii="Cambria" w:hAnsi="Cambria" w:cs="Times New Roman"/>
          <w:sz w:val="22"/>
          <w:szCs w:val="22"/>
        </w:rPr>
        <w:t>0 dni.</w:t>
      </w:r>
    </w:p>
    <w:p w14:paraId="3EAAEE9C" w14:textId="606734A6" w:rsidR="00842E1D" w:rsidRPr="00F01E58" w:rsidRDefault="00842E1D" w:rsidP="008235DC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X. ROZSTRZYGNIĘCIE KONKURSU OFERT</w:t>
      </w:r>
    </w:p>
    <w:p w14:paraId="3E90AFC3" w14:textId="44524748" w:rsidR="00842E1D" w:rsidRPr="00F01E58" w:rsidRDefault="00842E1D" w:rsidP="007A118A">
      <w:pPr>
        <w:tabs>
          <w:tab w:val="left" w:pos="3240"/>
        </w:tabs>
        <w:ind w:left="142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862F88">
        <w:rPr>
          <w:rFonts w:ascii="Cambria" w:hAnsi="Cambria" w:cs="Times New Roman"/>
          <w:sz w:val="22"/>
          <w:szCs w:val="22"/>
        </w:rPr>
        <w:t>owania – nazwa /firma/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 xml:space="preserve">podana na tablicy ogłoszeń BCO i na stronie internetowej BCO, w terminie do 30 dni od upływu terminu składania ofert. </w:t>
      </w:r>
    </w:p>
    <w:p w14:paraId="6AF69096" w14:textId="22D72DFB" w:rsidR="00DF40D3" w:rsidRPr="00F01E58" w:rsidRDefault="007A118A" w:rsidP="008235DC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A477FA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7777777" w:rsidR="00DF40D3" w:rsidRPr="00F01E58" w:rsidRDefault="00DF40D3" w:rsidP="00A477FA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 :</w:t>
      </w:r>
    </w:p>
    <w:p w14:paraId="476A8D65" w14:textId="77777777" w:rsidR="00DF40D3" w:rsidRPr="00F01E58" w:rsidRDefault="00DF40D3" w:rsidP="00A477FA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A477FA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A477FA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A477FA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A477FA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A477FA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77777777" w:rsidR="00DF40D3" w:rsidRPr="00F01E58" w:rsidRDefault="00DF40D3" w:rsidP="00A477FA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Informację o wniesieniu protestu i jego rozstrzygnięciu niezwłocznie zamieszcza się na tablicy ogłoszeń oraz stronie internetowej BCO. </w:t>
      </w:r>
    </w:p>
    <w:p w14:paraId="6E0C9A28" w14:textId="6F2CEED3" w:rsidR="00DF40D3" w:rsidRPr="00F01E58" w:rsidRDefault="00DF40D3" w:rsidP="00A477FA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51F0038C" w:rsidR="00DF40D3" w:rsidRPr="00F01E58" w:rsidRDefault="00DF40D3" w:rsidP="00A477FA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</w:t>
      </w:r>
      <w:r w:rsidR="00E21DA0">
        <w:rPr>
          <w:rFonts w:ascii="Cambria" w:hAnsi="Cambria" w:cs="Times New Roman"/>
          <w:color w:val="auto"/>
          <w:sz w:val="22"/>
          <w:szCs w:val="22"/>
        </w:rPr>
        <w:t> </w:t>
      </w:r>
      <w:r w:rsidRPr="00F01E58">
        <w:rPr>
          <w:rFonts w:ascii="Cambria" w:hAnsi="Cambria" w:cs="Times New Roman"/>
          <w:color w:val="auto"/>
          <w:sz w:val="22"/>
          <w:szCs w:val="22"/>
        </w:rPr>
        <w:t>terminie 7 dni od dnia jego otrzymania. Wniesienie odwołania wstrzymuje zawarcie umowy o udzielanie świadczeń do czasu jego rozpatrzenia.</w:t>
      </w:r>
    </w:p>
    <w:p w14:paraId="257C4CC4" w14:textId="3E3D19EB" w:rsidR="00DF40D3" w:rsidRPr="00F01E58" w:rsidRDefault="00DF40D3" w:rsidP="008235DC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A477FA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A068FFF" w:rsidR="00DF40D3" w:rsidRDefault="00DF40D3" w:rsidP="00A477FA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68CF12E9" w14:textId="703DEC6E" w:rsidR="00177BD7" w:rsidRDefault="00177BD7" w:rsidP="00177BD7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12A42EBA" w14:textId="77777777" w:rsidR="00A546FE" w:rsidRDefault="00A546FE" w:rsidP="00177BD7">
      <w:pPr>
        <w:autoSpaceDE w:val="0"/>
        <w:autoSpaceDN w:val="0"/>
        <w:adjustRightInd w:val="0"/>
        <w:jc w:val="both"/>
        <w:rPr>
          <w:rFonts w:ascii="Cambria" w:hAnsi="Cambria" w:cs="Times New Roman"/>
          <w:color w:val="000000"/>
          <w:sz w:val="22"/>
          <w:szCs w:val="22"/>
        </w:rPr>
      </w:pPr>
    </w:p>
    <w:p w14:paraId="012F4A5D" w14:textId="72CE43DC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6FB287CC" w:rsidR="00177639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4AB4B005" w14:textId="3FA1454D" w:rsidR="00CE5FC1" w:rsidRDefault="00CE5FC1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8EC6980" w14:textId="109814C4" w:rsidR="00A546FE" w:rsidRDefault="00A546FE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35615EB2" w14:textId="737AB50B" w:rsidR="00A546FE" w:rsidRDefault="00A546FE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58053CB" w14:textId="671B62B1" w:rsidR="00A546FE" w:rsidRDefault="00A546FE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0A6193D" w14:textId="1F22F315" w:rsidR="00A546FE" w:rsidRDefault="00A546FE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1AD42FC4" w14:textId="77777777" w:rsidR="00A546FE" w:rsidRDefault="00A546FE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644F6F74" w14:textId="2E9754FC" w:rsidR="003A5FED" w:rsidRDefault="000667B6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6DAA0D65" wp14:editId="4346C56E">
            <wp:simplePos x="0" y="0"/>
            <wp:positionH relativeFrom="margin">
              <wp:posOffset>464820</wp:posOffset>
            </wp:positionH>
            <wp:positionV relativeFrom="paragraph">
              <wp:posOffset>3810</wp:posOffset>
            </wp:positionV>
            <wp:extent cx="4800600" cy="42037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731F2D" w14:textId="77777777" w:rsidR="000667B6" w:rsidRPr="003A5FED" w:rsidRDefault="000667B6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016DDEAB" w14:textId="26C5AB81" w:rsidR="000667B6" w:rsidRDefault="000667B6" w:rsidP="000667B6">
      <w:pPr>
        <w:pBdr>
          <w:bottom w:val="single" w:sz="4" w:space="1" w:color="auto"/>
        </w:pBd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08513ECC" w14:textId="77777777" w:rsidR="000667B6" w:rsidRPr="000667B6" w:rsidRDefault="000667B6" w:rsidP="000667B6">
      <w:pPr>
        <w:pBdr>
          <w:bottom w:val="single" w:sz="4" w:space="1" w:color="auto"/>
        </w:pBdr>
        <w:tabs>
          <w:tab w:val="left" w:pos="3240"/>
        </w:tabs>
        <w:jc w:val="center"/>
        <w:rPr>
          <w:rFonts w:ascii="Cambria" w:hAnsi="Cambria" w:cs="Times New Roman"/>
          <w:b/>
          <w:sz w:val="4"/>
          <w:szCs w:val="4"/>
          <w:u w:val="single"/>
        </w:rPr>
      </w:pPr>
    </w:p>
    <w:p w14:paraId="0BE3A9E2" w14:textId="77777777" w:rsidR="000667B6" w:rsidRDefault="000667B6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78E30D5C" w14:textId="4844C115" w:rsidR="000667B6" w:rsidRPr="000667B6" w:rsidRDefault="000667B6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</w:rPr>
      </w:pPr>
      <w:r w:rsidRPr="000667B6">
        <w:rPr>
          <w:rFonts w:ascii="Cambria" w:hAnsi="Cambria" w:cs="Times New Roman"/>
          <w:b/>
          <w:sz w:val="22"/>
          <w:szCs w:val="22"/>
        </w:rPr>
        <w:tab/>
      </w:r>
      <w:r>
        <w:rPr>
          <w:rFonts w:ascii="Cambria" w:hAnsi="Cambria" w:cs="Times New Roman"/>
          <w:b/>
          <w:sz w:val="22"/>
          <w:szCs w:val="22"/>
        </w:rPr>
        <w:tab/>
      </w:r>
      <w:r>
        <w:rPr>
          <w:rFonts w:ascii="Cambria" w:hAnsi="Cambria" w:cs="Times New Roman"/>
          <w:b/>
          <w:sz w:val="22"/>
          <w:szCs w:val="22"/>
        </w:rPr>
        <w:tab/>
      </w:r>
      <w:r>
        <w:rPr>
          <w:rFonts w:ascii="Cambria" w:hAnsi="Cambria" w:cs="Times New Roman"/>
          <w:b/>
          <w:sz w:val="22"/>
          <w:szCs w:val="22"/>
        </w:rPr>
        <w:tab/>
      </w:r>
      <w:r>
        <w:rPr>
          <w:rFonts w:ascii="Cambria" w:hAnsi="Cambria" w:cs="Times New Roman"/>
          <w:b/>
          <w:sz w:val="22"/>
          <w:szCs w:val="22"/>
        </w:rPr>
        <w:tab/>
      </w:r>
      <w:r>
        <w:rPr>
          <w:rFonts w:ascii="Cambria" w:hAnsi="Cambria" w:cs="Times New Roman"/>
          <w:b/>
          <w:sz w:val="22"/>
          <w:szCs w:val="22"/>
        </w:rPr>
        <w:tab/>
      </w:r>
      <w:r>
        <w:rPr>
          <w:rFonts w:ascii="Cambria" w:hAnsi="Cambria" w:cs="Times New Roman"/>
          <w:b/>
          <w:sz w:val="22"/>
          <w:szCs w:val="22"/>
        </w:rPr>
        <w:tab/>
      </w:r>
      <w:r>
        <w:rPr>
          <w:rFonts w:ascii="Cambria" w:hAnsi="Cambria" w:cs="Times New Roman"/>
          <w:b/>
          <w:sz w:val="22"/>
          <w:szCs w:val="22"/>
        </w:rPr>
        <w:tab/>
      </w:r>
      <w:r w:rsidRPr="000667B6">
        <w:rPr>
          <w:rFonts w:ascii="Cambria" w:hAnsi="Cambria" w:cs="Times New Roman"/>
          <w:b/>
          <w:sz w:val="22"/>
          <w:szCs w:val="22"/>
        </w:rPr>
        <w:t>Załącznik 1</w:t>
      </w:r>
    </w:p>
    <w:p w14:paraId="567392E0" w14:textId="398488B2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7DE72660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 xml:space="preserve">„Zrób </w:t>
      </w:r>
      <w:r w:rsidR="00C56169">
        <w:rPr>
          <w:rFonts w:ascii="Cambria" w:hAnsi="Cambria" w:cs="Times New Roman"/>
          <w:i/>
          <w:sz w:val="22"/>
          <w:szCs w:val="22"/>
        </w:rPr>
        <w:t>mammografię</w:t>
      </w:r>
      <w:r w:rsidRPr="003A5FED">
        <w:rPr>
          <w:rFonts w:ascii="Cambria" w:hAnsi="Cambria" w:cs="Times New Roman"/>
          <w:i/>
          <w:sz w:val="22"/>
          <w:szCs w:val="22"/>
        </w:rPr>
        <w:t xml:space="preserve"> w trosce o siebie i bliskich. Wsparcie krajowego programu profilaktyki raka </w:t>
      </w:r>
      <w:r w:rsidR="00C56169">
        <w:rPr>
          <w:rFonts w:ascii="Cambria" w:hAnsi="Cambria" w:cs="Times New Roman"/>
          <w:i/>
          <w:sz w:val="22"/>
          <w:szCs w:val="22"/>
        </w:rPr>
        <w:t>piersi</w:t>
      </w:r>
      <w:r w:rsidRPr="003A5FED">
        <w:rPr>
          <w:rFonts w:ascii="Cambria" w:hAnsi="Cambria" w:cs="Times New Roman"/>
          <w:i/>
          <w:sz w:val="22"/>
          <w:szCs w:val="22"/>
        </w:rPr>
        <w:t xml:space="preserve">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</w:t>
      </w:r>
      <w:r w:rsidR="00C56169">
        <w:rPr>
          <w:rFonts w:ascii="Cambria" w:hAnsi="Cambria" w:cs="Times New Roman"/>
          <w:bCs/>
          <w:sz w:val="22"/>
          <w:szCs w:val="22"/>
        </w:rPr>
        <w:t>5</w:t>
      </w:r>
      <w:r w:rsidRPr="003A5FED">
        <w:rPr>
          <w:rFonts w:ascii="Cambria" w:hAnsi="Cambria" w:cs="Times New Roman"/>
          <w:bCs/>
          <w:sz w:val="22"/>
          <w:szCs w:val="22"/>
        </w:rPr>
        <w:t>/18)</w:t>
      </w:r>
      <w:r w:rsidRPr="003A5FED">
        <w:rPr>
          <w:rFonts w:ascii="Cambria" w:hAnsi="Cambria" w:cs="Times New Roman"/>
          <w:sz w:val="22"/>
          <w:szCs w:val="22"/>
        </w:rPr>
        <w:t xml:space="preserve">,  jest przedłużenie wieku aktywności zawodowej i obniżenie śmiertelności wśród kobiet powodowanej chorobą nowotworową </w:t>
      </w:r>
      <w:r w:rsidR="00C56169">
        <w:rPr>
          <w:rFonts w:ascii="Cambria" w:hAnsi="Cambria" w:cs="Times New Roman"/>
          <w:sz w:val="22"/>
          <w:szCs w:val="22"/>
        </w:rPr>
        <w:t>piersi</w:t>
      </w:r>
      <w:r w:rsidRPr="003A5FED">
        <w:rPr>
          <w:rFonts w:ascii="Cambria" w:hAnsi="Cambria" w:cs="Times New Roman"/>
          <w:sz w:val="22"/>
          <w:szCs w:val="22"/>
        </w:rPr>
        <w:t xml:space="preserve">, poprzez zwiększenie poziomu wiedzy dotyczącej profilaktyki raka </w:t>
      </w:r>
      <w:r w:rsidR="00C56169">
        <w:rPr>
          <w:rFonts w:ascii="Cambria" w:hAnsi="Cambria" w:cs="Times New Roman"/>
          <w:sz w:val="22"/>
          <w:szCs w:val="22"/>
        </w:rPr>
        <w:t>piersi</w:t>
      </w:r>
      <w:r w:rsidRPr="003A5FED">
        <w:rPr>
          <w:rFonts w:ascii="Cambria" w:hAnsi="Cambria" w:cs="Times New Roman"/>
          <w:sz w:val="22"/>
          <w:szCs w:val="22"/>
        </w:rPr>
        <w:t xml:space="preserve"> oraz zwiększenie zgłaszalności do udziału w badaniach </w:t>
      </w:r>
      <w:r w:rsidR="00C56169">
        <w:rPr>
          <w:rFonts w:ascii="Cambria" w:hAnsi="Cambria" w:cs="Times New Roman"/>
          <w:sz w:val="22"/>
          <w:szCs w:val="22"/>
        </w:rPr>
        <w:t>mammograficznych</w:t>
      </w:r>
      <w:r w:rsidRPr="003A5FED">
        <w:rPr>
          <w:rFonts w:ascii="Cambria" w:hAnsi="Cambria" w:cs="Times New Roman"/>
          <w:sz w:val="22"/>
          <w:szCs w:val="22"/>
        </w:rPr>
        <w:t xml:space="preserve">, umożliwiających odpowiednio wczesne wykrycie choroby, a realizowanych w ramach krajowego programu profilaktyki raka </w:t>
      </w:r>
      <w:r w:rsidR="005A4819">
        <w:rPr>
          <w:rFonts w:ascii="Cambria" w:hAnsi="Cambria" w:cs="Times New Roman"/>
          <w:sz w:val="22"/>
          <w:szCs w:val="22"/>
        </w:rPr>
        <w:t>piersi</w:t>
      </w:r>
      <w:r w:rsidRPr="003A5FED">
        <w:rPr>
          <w:rFonts w:ascii="Cambria" w:hAnsi="Cambria" w:cs="Times New Roman"/>
          <w:sz w:val="22"/>
          <w:szCs w:val="22"/>
        </w:rPr>
        <w:t xml:space="preserve"> na obszarze województwa podlaskiego.</w:t>
      </w:r>
    </w:p>
    <w:p w14:paraId="70BEC5CE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61B75583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uczestniczki we wsparciu w postaci badania wykonywanego w ramach projektu.</w:t>
      </w:r>
    </w:p>
    <w:p w14:paraId="51586F29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48AD594D" w14:textId="7DCC3FB9" w:rsidR="003A5FED" w:rsidRPr="00A47CF7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pacing w:val="-8"/>
          <w:sz w:val="22"/>
          <w:szCs w:val="22"/>
        </w:rPr>
      </w:pPr>
      <w:r w:rsidRPr="00A47CF7">
        <w:rPr>
          <w:rFonts w:ascii="Cambria" w:hAnsi="Cambria" w:cs="Times New Roman"/>
          <w:spacing w:val="-8"/>
          <w:sz w:val="22"/>
          <w:szCs w:val="22"/>
        </w:rPr>
        <w:t xml:space="preserve">Z uwagi na niski procent zgłaszalności na badania </w:t>
      </w:r>
      <w:r w:rsidR="0068508D" w:rsidRPr="00A47CF7">
        <w:rPr>
          <w:rFonts w:ascii="Cambria" w:hAnsi="Cambria" w:cs="Times New Roman"/>
          <w:spacing w:val="-8"/>
          <w:sz w:val="22"/>
          <w:szCs w:val="22"/>
        </w:rPr>
        <w:t>mammograficzne</w:t>
      </w:r>
      <w:r w:rsidRPr="00A47CF7">
        <w:rPr>
          <w:rFonts w:ascii="Cambria" w:hAnsi="Cambria" w:cs="Times New Roman"/>
          <w:spacing w:val="-8"/>
          <w:sz w:val="22"/>
          <w:szCs w:val="22"/>
        </w:rPr>
        <w:t xml:space="preserve"> kobiet z obszarów tzw. „białych plam” (powiat </w:t>
      </w:r>
      <w:r w:rsidR="005A4819" w:rsidRPr="00A47CF7">
        <w:rPr>
          <w:rFonts w:ascii="Cambria" w:hAnsi="Cambria" w:cs="Times New Roman"/>
          <w:spacing w:val="-8"/>
          <w:sz w:val="22"/>
          <w:szCs w:val="22"/>
        </w:rPr>
        <w:t>zambrowski</w:t>
      </w:r>
      <w:r w:rsidRPr="00A47CF7">
        <w:rPr>
          <w:rFonts w:ascii="Cambria" w:hAnsi="Cambria" w:cs="Times New Roman"/>
          <w:spacing w:val="-8"/>
          <w:sz w:val="22"/>
          <w:szCs w:val="22"/>
        </w:rPr>
        <w:t>,</w:t>
      </w:r>
      <w:r w:rsidR="005A4819" w:rsidRPr="00A47CF7">
        <w:rPr>
          <w:rFonts w:ascii="Cambria" w:hAnsi="Cambria" w:cs="Times New Roman"/>
          <w:spacing w:val="-8"/>
          <w:sz w:val="22"/>
          <w:szCs w:val="22"/>
        </w:rPr>
        <w:t xml:space="preserve"> kolneński, siemiatycki,</w:t>
      </w:r>
      <w:r w:rsidRPr="00A47CF7">
        <w:rPr>
          <w:rFonts w:ascii="Cambria" w:hAnsi="Cambria" w:cs="Times New Roman"/>
          <w:spacing w:val="-8"/>
          <w:sz w:val="22"/>
          <w:szCs w:val="22"/>
        </w:rPr>
        <w:t xml:space="preserve"> wysokomazowiecki, </w:t>
      </w:r>
      <w:r w:rsidR="005A4819" w:rsidRPr="00A47CF7">
        <w:rPr>
          <w:rFonts w:ascii="Cambria" w:hAnsi="Cambria" w:cs="Times New Roman"/>
          <w:spacing w:val="-8"/>
          <w:sz w:val="22"/>
          <w:szCs w:val="22"/>
        </w:rPr>
        <w:t>łomżyński</w:t>
      </w:r>
      <w:r w:rsidRPr="00A47CF7">
        <w:rPr>
          <w:rFonts w:ascii="Cambria" w:hAnsi="Cambria" w:cs="Times New Roman"/>
          <w:spacing w:val="-8"/>
          <w:sz w:val="22"/>
          <w:szCs w:val="22"/>
        </w:rPr>
        <w:t xml:space="preserve"> m. </w:t>
      </w:r>
      <w:r w:rsidR="005A4819" w:rsidRPr="00A47CF7">
        <w:rPr>
          <w:rFonts w:ascii="Cambria" w:hAnsi="Cambria" w:cs="Times New Roman"/>
          <w:spacing w:val="-8"/>
          <w:sz w:val="22"/>
          <w:szCs w:val="22"/>
        </w:rPr>
        <w:t>Łomża</w:t>
      </w:r>
      <w:r w:rsidRPr="00A47CF7">
        <w:rPr>
          <w:rFonts w:ascii="Cambria" w:hAnsi="Cambria" w:cs="Times New Roman"/>
          <w:spacing w:val="-8"/>
          <w:sz w:val="22"/>
          <w:szCs w:val="22"/>
        </w:rPr>
        <w:t xml:space="preserve">), działania projektowe będą w szczególności ukierunkowane na kobiety z powyższych obszarów oraz miejscowości poniżej 20 000 mieszkańców, obszarów wiejskich i kobiety, które jeszcze nie wykonywały badań profilaktycznych w kierunku raka </w:t>
      </w:r>
      <w:r w:rsidR="005A4819" w:rsidRPr="00A47CF7">
        <w:rPr>
          <w:rFonts w:ascii="Cambria" w:hAnsi="Cambria" w:cs="Times New Roman"/>
          <w:spacing w:val="-8"/>
          <w:sz w:val="22"/>
          <w:szCs w:val="22"/>
        </w:rPr>
        <w:t>piersi</w:t>
      </w:r>
      <w:r w:rsidRPr="00A47CF7">
        <w:rPr>
          <w:rFonts w:ascii="Cambria" w:hAnsi="Cambria" w:cs="Times New Roman"/>
          <w:spacing w:val="-8"/>
          <w:sz w:val="22"/>
          <w:szCs w:val="22"/>
        </w:rPr>
        <w:t xml:space="preserve"> (kwalifikacja w oparciu o dane z bazy SIMP).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D77B63" w:rsidRDefault="003A5FED" w:rsidP="003A5FED">
      <w:pPr>
        <w:pStyle w:val="Nagwek"/>
        <w:rPr>
          <w:rFonts w:ascii="Cambria" w:hAnsi="Cambria" w:cs="Times New Roman"/>
          <w:b/>
          <w:sz w:val="16"/>
          <w:szCs w:val="16"/>
        </w:rPr>
      </w:pPr>
    </w:p>
    <w:p w14:paraId="2924F448" w14:textId="77777777" w:rsidR="00334953" w:rsidRPr="00177BD7" w:rsidRDefault="00334953" w:rsidP="00A477FA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>Wytypowanie i skierowanie spośród zatrudnionej lub współpracującej z Wykonawcą kadry medycznej -</w:t>
      </w:r>
      <w:r w:rsidRPr="00177BD7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pielęgniarki, położne lub absolwenci kierunku zdrowie publiczne), którzy będą </w:t>
      </w:r>
      <w:r w:rsidRPr="00177BD7">
        <w:rPr>
          <w:rFonts w:ascii="Cambria" w:hAnsi="Cambria"/>
          <w:b/>
          <w:sz w:val="22"/>
          <w:szCs w:val="22"/>
        </w:rPr>
        <w:t>uczestniczyć w szkoleniu kadry medycznej realizowanym przez Zamawiającego</w:t>
      </w:r>
      <w:r w:rsidRPr="00177BD7">
        <w:rPr>
          <w:rFonts w:ascii="Cambria" w:hAnsi="Cambria"/>
          <w:sz w:val="22"/>
          <w:szCs w:val="22"/>
        </w:rPr>
        <w:t>, w zakresie prowadzenia dla uczestniczek Projektu porad edukacyjnych dotyczących profilaktyki raka piersi. Zakres szkolenia obejmuje tematy dotyczące profilaktyki raka piersi. Wymiar szkolenia 8 godzin</w:t>
      </w:r>
      <w:r w:rsidRPr="00177BD7">
        <w:rPr>
          <w:rFonts w:ascii="Cambria" w:hAnsi="Cambria"/>
          <w:i/>
          <w:sz w:val="22"/>
          <w:szCs w:val="22"/>
        </w:rPr>
        <w:t xml:space="preserve">. </w:t>
      </w:r>
    </w:p>
    <w:p w14:paraId="09BC496C" w14:textId="77777777" w:rsidR="00334953" w:rsidRPr="000667B6" w:rsidRDefault="00334953" w:rsidP="00334953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0667B6">
        <w:rPr>
          <w:rFonts w:ascii="Cambria" w:hAnsi="Cambria"/>
          <w:b/>
          <w:sz w:val="22"/>
          <w:szCs w:val="22"/>
        </w:rPr>
        <w:t>Oferent zobowiązany jest do zgłoszenia min. 1 osoby z każdej podlegającej mu jednostki, którą zgłasza do udzielania świadczeń w ramach Projektu.</w:t>
      </w:r>
      <w:r w:rsidRPr="000667B6">
        <w:rPr>
          <w:rFonts w:ascii="Cambria" w:hAnsi="Cambria"/>
          <w:sz w:val="22"/>
          <w:szCs w:val="22"/>
        </w:rPr>
        <w:t xml:space="preserve"> W przypadku, gdy zasoby kadrowe, którymi dysponuje Oferent pozwalają mu na zgłoszenie większej liczby niż 2 osoby, o ich zakwalifikowaniu do roli edukatora zadecyduje Zamawiający po zamknięciu postępowania i przeanalizowaniu stopnia realizacji założeń.</w:t>
      </w:r>
    </w:p>
    <w:p w14:paraId="247A58C1" w14:textId="77777777" w:rsidR="003A5FED" w:rsidRPr="003A5FED" w:rsidRDefault="003A5FED" w:rsidP="00A477FA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uczestniczek Projektu.</w:t>
      </w:r>
    </w:p>
    <w:p w14:paraId="098224B1" w14:textId="77777777" w:rsidR="000A3830" w:rsidRDefault="00A4020A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177BD7">
        <w:rPr>
          <w:rFonts w:ascii="Cambria" w:hAnsi="Cambria"/>
          <w:b/>
          <w:bCs/>
          <w:i/>
          <w:sz w:val="22"/>
          <w:szCs w:val="22"/>
        </w:rPr>
        <w:t>Zamawiający</w:t>
      </w:r>
      <w:r w:rsidR="003A5FED" w:rsidRPr="00177BD7">
        <w:rPr>
          <w:rFonts w:ascii="Cambria" w:hAnsi="Cambria"/>
          <w:b/>
          <w:bCs/>
          <w:i/>
          <w:sz w:val="22"/>
          <w:szCs w:val="22"/>
        </w:rPr>
        <w:t xml:space="preserve"> wyposaży punkt informacyjno-edukacyjny w</w:t>
      </w:r>
      <w:r w:rsidR="000A3830">
        <w:rPr>
          <w:rFonts w:ascii="Cambria" w:hAnsi="Cambria"/>
          <w:b/>
          <w:bCs/>
          <w:i/>
          <w:sz w:val="22"/>
          <w:szCs w:val="22"/>
        </w:rPr>
        <w:t>:</w:t>
      </w:r>
    </w:p>
    <w:p w14:paraId="04ABA574" w14:textId="015188D2" w:rsidR="003A5FED" w:rsidRPr="006B7559" w:rsidRDefault="003A5FED" w:rsidP="00A477FA">
      <w:pPr>
        <w:pStyle w:val="NormalnyWeb"/>
        <w:numPr>
          <w:ilvl w:val="0"/>
          <w:numId w:val="19"/>
        </w:numPr>
        <w:spacing w:before="0" w:beforeAutospacing="0" w:after="120" w:afterAutospacing="0"/>
        <w:jc w:val="both"/>
        <w:rPr>
          <w:rFonts w:ascii="Cambria" w:hAnsi="Cambria"/>
          <w:i/>
          <w:spacing w:val="-4"/>
          <w:sz w:val="22"/>
          <w:szCs w:val="22"/>
        </w:rPr>
      </w:pPr>
      <w:r w:rsidRPr="00177BD7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Pr="006B7559">
        <w:rPr>
          <w:rFonts w:ascii="Cambria" w:hAnsi="Cambria"/>
          <w:b/>
          <w:bCs/>
          <w:i/>
          <w:spacing w:val="-4"/>
          <w:sz w:val="22"/>
          <w:szCs w:val="22"/>
        </w:rPr>
        <w:t xml:space="preserve">podstawowy zestaw komputerowy, składający się </w:t>
      </w:r>
      <w:r w:rsidR="00AF0E34" w:rsidRPr="006B7559">
        <w:rPr>
          <w:rFonts w:ascii="Cambria" w:hAnsi="Cambria"/>
          <w:b/>
          <w:bCs/>
          <w:i/>
          <w:spacing w:val="-4"/>
          <w:sz w:val="22"/>
          <w:szCs w:val="22"/>
        </w:rPr>
        <w:t xml:space="preserve">z </w:t>
      </w:r>
      <w:r w:rsidRPr="006B7559">
        <w:rPr>
          <w:rFonts w:ascii="Cambria" w:hAnsi="Cambria"/>
          <w:b/>
          <w:bCs/>
          <w:i/>
          <w:spacing w:val="-4"/>
          <w:sz w:val="22"/>
          <w:szCs w:val="22"/>
        </w:rPr>
        <w:t>laptopa oraz drukarki ze skanerem</w:t>
      </w:r>
      <w:r w:rsidR="006B7559" w:rsidRPr="006B7559">
        <w:rPr>
          <w:rFonts w:ascii="Cambria" w:hAnsi="Cambria"/>
          <w:b/>
          <w:bCs/>
          <w:i/>
          <w:spacing w:val="-4"/>
          <w:sz w:val="22"/>
          <w:szCs w:val="22"/>
        </w:rPr>
        <w:t>,</w:t>
      </w:r>
    </w:p>
    <w:p w14:paraId="1A16F178" w14:textId="538EED33" w:rsidR="00E66EBA" w:rsidRPr="000667B6" w:rsidRDefault="000667B6" w:rsidP="00E66EBA">
      <w:pPr>
        <w:pStyle w:val="NormalnyWeb"/>
        <w:spacing w:before="0" w:beforeAutospacing="0" w:after="0" w:afterAutospacing="0"/>
        <w:ind w:left="284"/>
        <w:jc w:val="both"/>
        <w:rPr>
          <w:rFonts w:ascii="Cambria" w:hAnsi="Cambria"/>
          <w:i/>
          <w:spacing w:val="-8"/>
          <w:sz w:val="22"/>
          <w:szCs w:val="22"/>
        </w:rPr>
      </w:pPr>
      <w:r w:rsidRPr="000667B6">
        <w:rPr>
          <w:rFonts w:ascii="Cambria" w:hAnsi="Cambria"/>
          <w:b/>
          <w:bCs/>
          <w:i/>
          <w:spacing w:val="-8"/>
          <w:sz w:val="22"/>
          <w:szCs w:val="22"/>
        </w:rPr>
        <w:t>UWAGA</w:t>
      </w:r>
      <w:r w:rsidR="00E66EBA" w:rsidRPr="000667B6">
        <w:rPr>
          <w:rFonts w:ascii="Cambria" w:hAnsi="Cambria"/>
          <w:i/>
          <w:spacing w:val="-8"/>
          <w:sz w:val="22"/>
          <w:szCs w:val="22"/>
        </w:rPr>
        <w:t xml:space="preserve">: W przypadku Uczestnictwa </w:t>
      </w:r>
      <w:r w:rsidR="00E66EBA" w:rsidRPr="00CE5FC1">
        <w:rPr>
          <w:rFonts w:ascii="Cambria" w:hAnsi="Cambria"/>
          <w:i/>
          <w:spacing w:val="-8"/>
          <w:sz w:val="22"/>
          <w:szCs w:val="22"/>
        </w:rPr>
        <w:t xml:space="preserve">Wykonawcy w więcej niż </w:t>
      </w:r>
      <w:r w:rsidR="006B7559" w:rsidRPr="00CE5FC1">
        <w:rPr>
          <w:rFonts w:ascii="Cambria" w:hAnsi="Cambria"/>
          <w:i/>
          <w:spacing w:val="-8"/>
          <w:sz w:val="22"/>
          <w:szCs w:val="22"/>
        </w:rPr>
        <w:t xml:space="preserve">w </w:t>
      </w:r>
      <w:r w:rsidR="00E66EBA" w:rsidRPr="00CE5FC1">
        <w:rPr>
          <w:rFonts w:ascii="Cambria" w:hAnsi="Cambria"/>
          <w:i/>
          <w:spacing w:val="-8"/>
          <w:sz w:val="22"/>
          <w:szCs w:val="22"/>
        </w:rPr>
        <w:t xml:space="preserve">jednym z </w:t>
      </w:r>
      <w:r w:rsidR="00334953" w:rsidRPr="00CE5FC1">
        <w:rPr>
          <w:rFonts w:ascii="Cambria" w:hAnsi="Cambria"/>
          <w:i/>
          <w:spacing w:val="-8"/>
          <w:sz w:val="22"/>
          <w:szCs w:val="22"/>
        </w:rPr>
        <w:t xml:space="preserve">niżej wymienionych </w:t>
      </w:r>
      <w:r w:rsidR="00E66EBA" w:rsidRPr="00CE5FC1">
        <w:rPr>
          <w:rFonts w:ascii="Cambria" w:hAnsi="Cambria"/>
          <w:i/>
          <w:spacing w:val="-8"/>
          <w:sz w:val="22"/>
          <w:szCs w:val="22"/>
        </w:rPr>
        <w:t>projektów profilaktycznych</w:t>
      </w:r>
      <w:r w:rsidR="00CE5FC1" w:rsidRPr="00CE5FC1">
        <w:rPr>
          <w:rFonts w:ascii="Cambria" w:hAnsi="Cambria"/>
          <w:i/>
          <w:spacing w:val="-8"/>
          <w:sz w:val="22"/>
          <w:szCs w:val="22"/>
        </w:rPr>
        <w:t>,</w:t>
      </w:r>
      <w:r w:rsidR="00E66EBA" w:rsidRPr="00CE5FC1">
        <w:rPr>
          <w:rFonts w:ascii="Cambria" w:hAnsi="Cambria"/>
          <w:i/>
          <w:spacing w:val="-8"/>
          <w:sz w:val="22"/>
          <w:szCs w:val="22"/>
        </w:rPr>
        <w:t xml:space="preserve"> tj</w:t>
      </w:r>
      <w:r w:rsidR="00CE5FC1" w:rsidRPr="00CE5FC1">
        <w:rPr>
          <w:rFonts w:ascii="Cambria" w:hAnsi="Cambria"/>
          <w:i/>
          <w:spacing w:val="-8"/>
          <w:sz w:val="22"/>
          <w:szCs w:val="22"/>
        </w:rPr>
        <w:t>.</w:t>
      </w:r>
      <w:r w:rsidR="00E66EBA" w:rsidRPr="00CE5FC1">
        <w:rPr>
          <w:rFonts w:ascii="Cambria" w:hAnsi="Cambria"/>
          <w:i/>
          <w:spacing w:val="-8"/>
          <w:sz w:val="22"/>
          <w:szCs w:val="22"/>
        </w:rPr>
        <w:t>:</w:t>
      </w:r>
    </w:p>
    <w:p w14:paraId="157B33CB" w14:textId="1E167760" w:rsidR="000A3830" w:rsidRPr="000667B6" w:rsidRDefault="000A3830" w:rsidP="00A477FA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rFonts w:ascii="Cambria" w:hAnsi="Cambria"/>
          <w:i/>
          <w:sz w:val="22"/>
          <w:szCs w:val="22"/>
        </w:rPr>
      </w:pPr>
      <w:r w:rsidRPr="000667B6">
        <w:rPr>
          <w:rFonts w:ascii="Cambria" w:hAnsi="Cambria"/>
          <w:i/>
          <w:sz w:val="22"/>
          <w:szCs w:val="22"/>
        </w:rPr>
        <w:t>Zrób mammografię w trosce o Siebie i bliskich. Wsparcie krajowego programu profilaktyki raka piersi w województwie podlaskim.”  (nr WND-RPPD.02.05.00-20-0015/18),</w:t>
      </w:r>
    </w:p>
    <w:p w14:paraId="506CF9CC" w14:textId="061CAF3C" w:rsidR="00E66EBA" w:rsidRPr="000667B6" w:rsidRDefault="00E66EBA" w:rsidP="00A477FA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rFonts w:ascii="Cambria" w:hAnsi="Cambria"/>
          <w:i/>
          <w:sz w:val="22"/>
          <w:szCs w:val="22"/>
        </w:rPr>
      </w:pPr>
      <w:r w:rsidRPr="000667B6">
        <w:rPr>
          <w:rFonts w:ascii="Cambria" w:hAnsi="Cambria"/>
          <w:i/>
          <w:sz w:val="22"/>
          <w:szCs w:val="22"/>
        </w:rPr>
        <w:lastRenderedPageBreak/>
        <w:t>Zrób cytologię w trosce o Siebie i bliskich. Wsparcie krajowego programu profilaktyki raka szyjki macicy w województwie podlaskim.”  (nr WND-RPPD.02.05.00-20-0016/18),</w:t>
      </w:r>
    </w:p>
    <w:p w14:paraId="6533B616" w14:textId="7A2C1EEA" w:rsidR="00E66EBA" w:rsidRPr="000667B6" w:rsidRDefault="00E66EBA" w:rsidP="00A477FA">
      <w:pPr>
        <w:pStyle w:val="NormalnyWeb"/>
        <w:numPr>
          <w:ilvl w:val="0"/>
          <w:numId w:val="18"/>
        </w:numPr>
        <w:spacing w:before="0" w:beforeAutospacing="0" w:after="0" w:afterAutospacing="0"/>
        <w:ind w:left="567" w:hanging="283"/>
        <w:jc w:val="both"/>
        <w:rPr>
          <w:rFonts w:ascii="Cambria" w:hAnsi="Cambria"/>
          <w:i/>
          <w:sz w:val="22"/>
          <w:szCs w:val="22"/>
        </w:rPr>
      </w:pPr>
      <w:r w:rsidRPr="000667B6">
        <w:rPr>
          <w:rFonts w:ascii="Cambria" w:hAnsi="Cambria"/>
          <w:i/>
          <w:sz w:val="22"/>
          <w:szCs w:val="22"/>
        </w:rPr>
        <w:t xml:space="preserve">„Zrób </w:t>
      </w:r>
      <w:proofErr w:type="spellStart"/>
      <w:r w:rsidRPr="000667B6">
        <w:rPr>
          <w:rFonts w:ascii="Cambria" w:hAnsi="Cambria"/>
          <w:i/>
          <w:sz w:val="22"/>
          <w:szCs w:val="22"/>
        </w:rPr>
        <w:t>kolonoskopię</w:t>
      </w:r>
      <w:proofErr w:type="spellEnd"/>
      <w:r w:rsidRPr="000667B6">
        <w:rPr>
          <w:rFonts w:ascii="Cambria" w:hAnsi="Cambria"/>
          <w:i/>
          <w:sz w:val="22"/>
          <w:szCs w:val="22"/>
        </w:rPr>
        <w:t xml:space="preserve"> w trosce o Siebie i bliskich. Wsparcie krajowego programu profilaktyki raka jelita grubego w województwie podlaskim.”  (nr WND-RPPD.02.05.00-20-0017/18).</w:t>
      </w:r>
    </w:p>
    <w:p w14:paraId="165FB236" w14:textId="5DE15805" w:rsidR="009334EB" w:rsidRPr="00D1614A" w:rsidRDefault="009334EB" w:rsidP="00E66EBA">
      <w:pPr>
        <w:pStyle w:val="NormalnyWeb"/>
        <w:spacing w:before="0" w:beforeAutospacing="0" w:after="0" w:afterAutospacing="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D1614A">
        <w:rPr>
          <w:rFonts w:ascii="Cambria" w:hAnsi="Cambria"/>
          <w:b/>
          <w:bCs/>
          <w:i/>
          <w:sz w:val="22"/>
          <w:szCs w:val="22"/>
        </w:rPr>
        <w:t>Wykonawcy przysługuje wyłącznie 1</w:t>
      </w:r>
      <w:r w:rsidR="00023CDF" w:rsidRPr="00D1614A">
        <w:rPr>
          <w:rFonts w:ascii="Cambria" w:hAnsi="Cambria"/>
          <w:b/>
          <w:bCs/>
          <w:i/>
          <w:sz w:val="22"/>
          <w:szCs w:val="22"/>
        </w:rPr>
        <w:t xml:space="preserve"> zestaw komputerowy na każde miejsce udzielania świadczeń zdrowotnych wskazane w załączniku nr 8, niezależnie od liczby projektów  profilaktycznych do realizacji których Wykonawca przystąpi.</w:t>
      </w:r>
    </w:p>
    <w:p w14:paraId="45646854" w14:textId="1A6B8B6F" w:rsidR="00E66EBA" w:rsidRDefault="000A3830" w:rsidP="00A477FA">
      <w:pPr>
        <w:pStyle w:val="NormalnyWeb"/>
        <w:numPr>
          <w:ilvl w:val="0"/>
          <w:numId w:val="19"/>
        </w:numPr>
        <w:spacing w:before="120" w:beforeAutospacing="0" w:after="120" w:afterAutospacing="0"/>
        <w:ind w:left="641" w:hanging="357"/>
        <w:jc w:val="both"/>
        <w:rPr>
          <w:rFonts w:ascii="Cambria" w:hAnsi="Cambria"/>
          <w:i/>
          <w:sz w:val="22"/>
          <w:szCs w:val="22"/>
        </w:rPr>
      </w:pPr>
      <w:r w:rsidRPr="000667B6">
        <w:rPr>
          <w:rFonts w:ascii="Cambria" w:hAnsi="Cambria"/>
          <w:b/>
          <w:bCs/>
          <w:i/>
          <w:sz w:val="22"/>
          <w:szCs w:val="22"/>
        </w:rPr>
        <w:t>materiały informacyjno-edukacyjne</w:t>
      </w:r>
      <w:r>
        <w:rPr>
          <w:rFonts w:ascii="Cambria" w:hAnsi="Cambria"/>
          <w:b/>
          <w:bCs/>
          <w:i/>
          <w:sz w:val="22"/>
          <w:szCs w:val="22"/>
        </w:rPr>
        <w:t xml:space="preserve">: </w:t>
      </w:r>
      <w:proofErr w:type="spellStart"/>
      <w:r w:rsidRPr="00177BD7">
        <w:rPr>
          <w:rFonts w:ascii="Cambria" w:hAnsi="Cambria"/>
          <w:b/>
          <w:bCs/>
          <w:i/>
          <w:sz w:val="22"/>
          <w:szCs w:val="22"/>
        </w:rPr>
        <w:t>roll-up</w:t>
      </w:r>
      <w:proofErr w:type="spellEnd"/>
      <w:r w:rsidRPr="00177BD7">
        <w:rPr>
          <w:rFonts w:ascii="Cambria" w:hAnsi="Cambria"/>
          <w:b/>
          <w:bCs/>
          <w:i/>
          <w:sz w:val="22"/>
          <w:szCs w:val="22"/>
        </w:rPr>
        <w:t>, plakat, tablic</w:t>
      </w:r>
      <w:r>
        <w:rPr>
          <w:rFonts w:ascii="Cambria" w:hAnsi="Cambria"/>
          <w:b/>
          <w:bCs/>
          <w:i/>
          <w:sz w:val="22"/>
          <w:szCs w:val="22"/>
        </w:rPr>
        <w:t>a</w:t>
      </w:r>
      <w:r w:rsidRPr="00177BD7">
        <w:rPr>
          <w:rFonts w:ascii="Cambria" w:hAnsi="Cambria"/>
          <w:b/>
          <w:bCs/>
          <w:i/>
          <w:sz w:val="22"/>
          <w:szCs w:val="22"/>
        </w:rPr>
        <w:t xml:space="preserve"> informacyjn</w:t>
      </w:r>
      <w:r>
        <w:rPr>
          <w:rFonts w:ascii="Cambria" w:hAnsi="Cambria"/>
          <w:b/>
          <w:bCs/>
          <w:i/>
          <w:sz w:val="22"/>
          <w:szCs w:val="22"/>
        </w:rPr>
        <w:t>a</w:t>
      </w:r>
      <w:r w:rsidRPr="00177BD7">
        <w:rPr>
          <w:rFonts w:ascii="Cambria" w:hAnsi="Cambria"/>
          <w:b/>
          <w:bCs/>
          <w:i/>
          <w:sz w:val="22"/>
          <w:szCs w:val="22"/>
        </w:rPr>
        <w:t xml:space="preserve"> oraz fantom do nauki samobadania piersi z filmem edukacyjnym</w:t>
      </w:r>
      <w:r>
        <w:rPr>
          <w:rFonts w:ascii="Cambria" w:hAnsi="Cambria"/>
          <w:b/>
          <w:bCs/>
          <w:i/>
          <w:sz w:val="22"/>
          <w:szCs w:val="22"/>
        </w:rPr>
        <w:t>.</w:t>
      </w:r>
    </w:p>
    <w:p w14:paraId="6D049334" w14:textId="637B30B5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0667B6">
        <w:rPr>
          <w:rFonts w:ascii="Cambria" w:hAnsi="Cambria"/>
          <w:i/>
          <w:sz w:val="22"/>
          <w:szCs w:val="22"/>
        </w:rPr>
        <w:t>Koszt szkolenia kadry medycznej, wyżywienia oraz dojazdu pokrywa</w:t>
      </w:r>
      <w:r w:rsidRPr="003A5FED">
        <w:rPr>
          <w:rFonts w:ascii="Cambria" w:hAnsi="Cambria"/>
          <w:i/>
          <w:sz w:val="22"/>
          <w:szCs w:val="22"/>
        </w:rPr>
        <w:t xml:space="preserve"> </w:t>
      </w:r>
      <w:r w:rsidR="00477CF6"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3DEEE949" w14:textId="5A342E74" w:rsidR="005A4819" w:rsidRPr="00177BD7" w:rsidRDefault="003A5FED" w:rsidP="00A477FA">
      <w:pPr>
        <w:pStyle w:val="NormalnyWeb"/>
        <w:numPr>
          <w:ilvl w:val="0"/>
          <w:numId w:val="13"/>
        </w:numPr>
        <w:spacing w:after="120" w:afterAutospacing="0" w:line="240" w:lineRule="exact"/>
        <w:ind w:left="284" w:hanging="426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>Wytypowanie i aktywna rekrutacja na porady edukacyjne</w:t>
      </w:r>
      <w:r w:rsidRPr="00177BD7">
        <w:rPr>
          <w:rFonts w:ascii="Cambria" w:hAnsi="Cambria"/>
          <w:sz w:val="22"/>
          <w:szCs w:val="22"/>
        </w:rPr>
        <w:t xml:space="preserve"> z bazy pacjentek Wykonawcy kobiet, które kwalifikują się jako grupa docelowa Projektu tzn. </w:t>
      </w:r>
      <w:r w:rsidRPr="00177BD7">
        <w:rPr>
          <w:rFonts w:ascii="Cambria" w:hAnsi="Cambria"/>
          <w:b/>
          <w:bCs/>
          <w:sz w:val="22"/>
          <w:szCs w:val="22"/>
        </w:rPr>
        <w:t>kobiety, posiadające miejsce zamieszkania (zgodnie z art. 25 KC), miejsce pracy lub nauki  na obszarze województwa podlaskiego, które w dniu przystąpienia do Projektu mają ukończone 5</w:t>
      </w:r>
      <w:r w:rsidR="005A4819" w:rsidRPr="00177BD7">
        <w:rPr>
          <w:rFonts w:ascii="Cambria" w:hAnsi="Cambria"/>
          <w:b/>
          <w:bCs/>
          <w:sz w:val="22"/>
          <w:szCs w:val="22"/>
        </w:rPr>
        <w:t>0</w:t>
      </w:r>
      <w:r w:rsidRPr="00177BD7">
        <w:rPr>
          <w:rFonts w:ascii="Cambria" w:hAnsi="Cambria"/>
          <w:b/>
          <w:bCs/>
          <w:sz w:val="22"/>
          <w:szCs w:val="22"/>
        </w:rPr>
        <w:t xml:space="preserve"> i nieukończone </w:t>
      </w:r>
      <w:r w:rsidR="005A4819" w:rsidRPr="00177BD7">
        <w:rPr>
          <w:rFonts w:ascii="Cambria" w:hAnsi="Cambria"/>
          <w:b/>
          <w:bCs/>
          <w:sz w:val="22"/>
          <w:szCs w:val="22"/>
        </w:rPr>
        <w:t>6</w:t>
      </w:r>
      <w:r w:rsidRPr="00177BD7">
        <w:rPr>
          <w:rFonts w:ascii="Cambria" w:hAnsi="Cambria"/>
          <w:b/>
          <w:bCs/>
          <w:sz w:val="22"/>
          <w:szCs w:val="22"/>
        </w:rPr>
        <w:t xml:space="preserve">9 lat. i spełniają następujące kryteria: </w:t>
      </w:r>
      <w:r w:rsidR="005A4819" w:rsidRPr="00177BD7">
        <w:rPr>
          <w:rFonts w:ascii="Cambria" w:hAnsi="Cambria"/>
          <w:b/>
          <w:bCs/>
          <w:sz w:val="22"/>
          <w:szCs w:val="22"/>
        </w:rPr>
        <w:t xml:space="preserve">nie miały wykonywanej mammografii w ciągu ostatnich 2 lat lub ostatnich 12 miesięcy - w przypadku kobiet obciążonych czynnikami ryzyka tj. kobiet, których matki, siostry lub córki miały zdiagnozowany nowotwór piersi i/lub kobiet u których występują mutacje w obrębie genów BRCA1 lub BRCA2). </w:t>
      </w:r>
    </w:p>
    <w:p w14:paraId="7E5C8374" w14:textId="3F3FBEAC" w:rsidR="005A4819" w:rsidRPr="00177BD7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Cs/>
          <w:sz w:val="22"/>
          <w:szCs w:val="22"/>
        </w:rPr>
      </w:pPr>
      <w:r w:rsidRPr="00177BD7">
        <w:rPr>
          <w:rFonts w:ascii="Cambria" w:hAnsi="Cambria"/>
          <w:bCs/>
          <w:sz w:val="22"/>
          <w:szCs w:val="22"/>
        </w:rPr>
        <w:t xml:space="preserve">Wyłączone z badań/udziału w projekcie są kobiety, </w:t>
      </w:r>
      <w:r w:rsidR="005A4819" w:rsidRPr="00177BD7">
        <w:rPr>
          <w:rFonts w:ascii="Cambria" w:hAnsi="Cambria"/>
          <w:bCs/>
          <w:sz w:val="22"/>
          <w:szCs w:val="22"/>
        </w:rPr>
        <w:t>u których wcześniej zdiagnozowano w</w:t>
      </w:r>
      <w:r w:rsidR="009F5B1F" w:rsidRPr="00177BD7">
        <w:rPr>
          <w:rFonts w:ascii="Cambria" w:hAnsi="Cambria"/>
          <w:bCs/>
          <w:sz w:val="22"/>
          <w:szCs w:val="22"/>
        </w:rPr>
        <w:t> </w:t>
      </w:r>
      <w:r w:rsidR="005A4819" w:rsidRPr="00177BD7">
        <w:rPr>
          <w:rFonts w:ascii="Cambria" w:hAnsi="Cambria"/>
          <w:bCs/>
          <w:sz w:val="22"/>
          <w:szCs w:val="22"/>
        </w:rPr>
        <w:t>piersi zmiany nowotworowe o charakterze złośliwym.</w:t>
      </w:r>
    </w:p>
    <w:p w14:paraId="6515695C" w14:textId="77777777" w:rsidR="003A5FED" w:rsidRPr="00177BD7" w:rsidRDefault="003A5FED" w:rsidP="00A477FA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 xml:space="preserve">Realizacja porad edukacyjnych indywidualnych podstawowych i indywidualnych pogłębionych </w:t>
      </w:r>
      <w:r w:rsidRPr="00177BD7">
        <w:rPr>
          <w:rFonts w:ascii="Cambria" w:hAnsi="Cambria"/>
          <w:sz w:val="22"/>
          <w:szCs w:val="22"/>
        </w:rPr>
        <w:t>dla pacjentek Wykonawcy, które kwalifikują się jako grupa docelowa Projektu.</w:t>
      </w:r>
    </w:p>
    <w:p w14:paraId="0177CC76" w14:textId="0F4B08A4" w:rsidR="003A5FED" w:rsidRPr="00177BD7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 xml:space="preserve">Porady edukacyjne powinny być realizowane w różnych godzinach, aby zapewnić dostęp również kobietom pracującym na różne zmiany. Obowiązkiem Wykonawcy jest </w:t>
      </w:r>
      <w:r w:rsidR="00AF0E34" w:rsidRPr="00177BD7">
        <w:rPr>
          <w:rFonts w:ascii="Cambria" w:hAnsi="Cambria"/>
          <w:b/>
          <w:bCs/>
          <w:sz w:val="22"/>
          <w:szCs w:val="22"/>
        </w:rPr>
        <w:t>realizacja działań w ramach projektu</w:t>
      </w:r>
      <w:r w:rsidRPr="00177BD7">
        <w:rPr>
          <w:rFonts w:ascii="Cambria" w:hAnsi="Cambria"/>
          <w:b/>
          <w:bCs/>
          <w:sz w:val="22"/>
          <w:szCs w:val="22"/>
        </w:rPr>
        <w:t xml:space="preserve"> z uwzględnieniem zakazu podwójnego finansowania (poza godzinami pracy wykazanymi w harmonogramie do NFZ).</w:t>
      </w:r>
    </w:p>
    <w:p w14:paraId="0E76F62F" w14:textId="77777777" w:rsidR="005E5137" w:rsidRPr="00177BD7" w:rsidRDefault="005E5137" w:rsidP="00A477FA">
      <w:pPr>
        <w:pStyle w:val="NormalnyWeb"/>
        <w:numPr>
          <w:ilvl w:val="0"/>
          <w:numId w:val="13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 xml:space="preserve">Przekazanie uczestniczkom porad materiałów informacyjno-edukacyjnych. </w:t>
      </w:r>
      <w:r w:rsidRPr="00177BD7">
        <w:rPr>
          <w:rFonts w:ascii="Cambria" w:hAnsi="Cambria"/>
          <w:sz w:val="22"/>
          <w:szCs w:val="22"/>
        </w:rPr>
        <w:t xml:space="preserve"> </w:t>
      </w:r>
    </w:p>
    <w:p w14:paraId="04CF2446" w14:textId="77777777" w:rsidR="005E5137" w:rsidRPr="00177BD7" w:rsidRDefault="005E5137" w:rsidP="005E5137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177BD7">
        <w:rPr>
          <w:rFonts w:ascii="Cambria" w:hAnsi="Cambria"/>
          <w:i/>
          <w:sz w:val="22"/>
          <w:szCs w:val="22"/>
        </w:rPr>
        <w:t>Materiały informacyjno-edukacyjne zostaną przekazane przez Zamawiającego.</w:t>
      </w:r>
    </w:p>
    <w:p w14:paraId="7490C434" w14:textId="567538CB" w:rsidR="003A5FED" w:rsidRDefault="003A5FED" w:rsidP="00A477FA">
      <w:pPr>
        <w:pStyle w:val="Akapitzlist"/>
        <w:numPr>
          <w:ilvl w:val="0"/>
          <w:numId w:val="13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177BD7">
        <w:rPr>
          <w:rFonts w:ascii="Cambria" w:hAnsi="Cambria" w:cs="Times New Roman"/>
          <w:b/>
          <w:bCs/>
          <w:color w:val="auto"/>
          <w:sz w:val="22"/>
          <w:szCs w:val="22"/>
        </w:rPr>
        <w:t>Wytypowanie i kierowanie kobiet z grupy</w:t>
      </w: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 docelowej na badania </w:t>
      </w:r>
      <w:r w:rsidR="005A4819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mammograficzne 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, które muszą spełniać poniższe kryterium: </w:t>
      </w:r>
    </w:p>
    <w:p w14:paraId="210E127C" w14:textId="3A60E052" w:rsidR="005A4819" w:rsidRPr="005A4819" w:rsidRDefault="005A4819" w:rsidP="00D37CF5">
      <w:pPr>
        <w:ind w:firstLine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>
        <w:rPr>
          <w:rFonts w:ascii="Cambria" w:hAnsi="Cambria" w:cs="Times New Roman"/>
          <w:bCs/>
          <w:color w:val="auto"/>
          <w:sz w:val="22"/>
          <w:szCs w:val="22"/>
        </w:rPr>
        <w:t>a)</w:t>
      </w:r>
      <w:r w:rsidR="00B705D6">
        <w:rPr>
          <w:rFonts w:ascii="Cambria" w:hAnsi="Cambria" w:cs="Times New Roman"/>
          <w:bCs/>
          <w:color w:val="auto"/>
          <w:sz w:val="22"/>
          <w:szCs w:val="22"/>
        </w:rPr>
        <w:t xml:space="preserve">  </w:t>
      </w:r>
      <w:r w:rsidRPr="005A4819">
        <w:rPr>
          <w:rFonts w:ascii="Cambria" w:hAnsi="Cambria" w:cs="Times New Roman"/>
          <w:bCs/>
          <w:color w:val="auto"/>
          <w:sz w:val="22"/>
          <w:szCs w:val="22"/>
        </w:rPr>
        <w:t>nie miały wykonywanej mammografii w ciągu ostatnich 2 lat;</w:t>
      </w:r>
    </w:p>
    <w:p w14:paraId="33E7D705" w14:textId="6DCF0788" w:rsidR="005A4819" w:rsidRDefault="00D37CF5" w:rsidP="00D37CF5">
      <w:pPr>
        <w:ind w:left="567" w:hanging="283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>
        <w:rPr>
          <w:rFonts w:ascii="Cambria" w:hAnsi="Cambria" w:cs="Times New Roman"/>
          <w:bCs/>
          <w:color w:val="auto"/>
          <w:sz w:val="22"/>
          <w:szCs w:val="22"/>
        </w:rPr>
        <w:t>b)</w:t>
      </w:r>
      <w:r w:rsidR="00B705D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="005A4819" w:rsidRPr="005A4819">
        <w:rPr>
          <w:rFonts w:ascii="Cambria" w:hAnsi="Cambria" w:cs="Times New Roman"/>
          <w:bCs/>
          <w:color w:val="auto"/>
          <w:sz w:val="22"/>
          <w:szCs w:val="22"/>
        </w:rPr>
        <w:t>nie miały wykonywanej mammografii w ciągu ostatnich 12 miesięcy (dotyczy kobiet, których matki, siostry lub córki miały zdiagnozowany nowotwór piersi i/lub kobiet u których występują mutacje w obrębie genów BRCA1 lub BRCA2)</w:t>
      </w:r>
    </w:p>
    <w:p w14:paraId="58B6656A" w14:textId="77777777" w:rsidR="005E5137" w:rsidRPr="00177BD7" w:rsidRDefault="005E5137" w:rsidP="00A477FA">
      <w:pPr>
        <w:pStyle w:val="NormalnyWeb"/>
        <w:numPr>
          <w:ilvl w:val="0"/>
          <w:numId w:val="13"/>
        </w:numPr>
        <w:spacing w:before="120" w:beforeAutospacing="0" w:after="120" w:afterAutospacing="0"/>
        <w:ind w:left="283" w:hanging="357"/>
        <w:jc w:val="both"/>
        <w:rPr>
          <w:rFonts w:ascii="Cambria" w:hAnsi="Cambria"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>Prowadzenie i dostarczenie do Zamawiającego, dokumentacji Projektowej</w:t>
      </w:r>
      <w:r w:rsidRPr="00177BD7">
        <w:rPr>
          <w:rFonts w:ascii="Cambria" w:hAnsi="Cambria"/>
          <w:sz w:val="22"/>
          <w:szCs w:val="22"/>
        </w:rPr>
        <w:t xml:space="preserve"> pacjentek zakwalifikowanych do udziału w projekcie, a uczestniczących w poradach edukacyjnych organizowanych przez Wykonawcę. </w:t>
      </w:r>
    </w:p>
    <w:p w14:paraId="685D6866" w14:textId="77777777" w:rsidR="005E5137" w:rsidRPr="00177BD7" w:rsidRDefault="005E5137" w:rsidP="005E5137">
      <w:pPr>
        <w:pStyle w:val="NormalnyWeb"/>
        <w:spacing w:before="0" w:beforeAutospacing="0" w:after="120" w:afterAutospacing="0"/>
        <w:ind w:firstLine="284"/>
        <w:jc w:val="both"/>
        <w:rPr>
          <w:rFonts w:ascii="Cambria" w:hAnsi="Cambria"/>
          <w:i/>
          <w:sz w:val="22"/>
          <w:szCs w:val="22"/>
        </w:rPr>
      </w:pPr>
      <w:r w:rsidRPr="00137614">
        <w:rPr>
          <w:rFonts w:ascii="Cambria" w:hAnsi="Cambria"/>
          <w:i/>
          <w:sz w:val="22"/>
          <w:szCs w:val="22"/>
        </w:rPr>
        <w:t>Wzory dokumentów projektowych zostaną przekazane przez Zamawiającego.</w:t>
      </w:r>
    </w:p>
    <w:p w14:paraId="6A10B4D0" w14:textId="11101E24" w:rsidR="005A4819" w:rsidRDefault="00D37CF5" w:rsidP="00D37CF5">
      <w:pPr>
        <w:spacing w:before="120" w:after="120"/>
        <w:ind w:left="283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>
        <w:rPr>
          <w:rFonts w:ascii="Cambria" w:hAnsi="Cambria" w:cs="Times New Roman"/>
          <w:bCs/>
          <w:color w:val="auto"/>
          <w:sz w:val="22"/>
          <w:szCs w:val="22"/>
        </w:rPr>
        <w:t>W</w:t>
      </w:r>
      <w:r w:rsidR="005A4819" w:rsidRPr="005A4819">
        <w:rPr>
          <w:rFonts w:ascii="Cambria" w:hAnsi="Cambria" w:cs="Times New Roman"/>
          <w:bCs/>
          <w:color w:val="auto"/>
          <w:sz w:val="22"/>
          <w:szCs w:val="22"/>
        </w:rPr>
        <w:t>yłączone z udziału w badaniu są kobiety, u których wcześniej zdiagnozowano w piersi zmiany nowotworowe o charakterze złośliwym.</w:t>
      </w:r>
    </w:p>
    <w:p w14:paraId="4C05D499" w14:textId="24F42B8E" w:rsidR="00653D92" w:rsidRPr="00491102" w:rsidRDefault="00121588" w:rsidP="00653D92">
      <w:pPr>
        <w:jc w:val="both"/>
        <w:textAlignment w:val="baseline"/>
        <w:rPr>
          <w:rFonts w:ascii="Cambria" w:hAnsi="Cambria" w:cs="Times New Roman"/>
          <w:bCs/>
          <w:sz w:val="22"/>
          <w:szCs w:val="22"/>
        </w:rPr>
      </w:pPr>
      <w:r w:rsidRPr="00491102">
        <w:rPr>
          <w:rFonts w:ascii="Cambria" w:hAnsi="Cambria" w:cs="Times New Roman"/>
          <w:b/>
          <w:bCs/>
          <w:sz w:val="22"/>
          <w:szCs w:val="22"/>
        </w:rPr>
        <w:t xml:space="preserve">Łączne, maksymalne wskaźniki </w:t>
      </w:r>
      <w:r w:rsidR="00653D92" w:rsidRPr="00491102">
        <w:rPr>
          <w:rFonts w:ascii="Cambria" w:hAnsi="Cambria" w:cs="Times New Roman"/>
          <w:b/>
          <w:bCs/>
          <w:sz w:val="22"/>
          <w:szCs w:val="22"/>
        </w:rPr>
        <w:t>założone</w:t>
      </w:r>
      <w:r w:rsidR="002E3196" w:rsidRPr="00491102">
        <w:rPr>
          <w:rFonts w:ascii="Cambria" w:hAnsi="Cambria" w:cs="Times New Roman"/>
          <w:b/>
          <w:bCs/>
          <w:sz w:val="22"/>
          <w:szCs w:val="22"/>
        </w:rPr>
        <w:t xml:space="preserve"> do osiągnięcia </w:t>
      </w:r>
      <w:r w:rsidR="006B7559" w:rsidRPr="00491102">
        <w:rPr>
          <w:rFonts w:ascii="Cambria" w:hAnsi="Cambria" w:cs="Times New Roman"/>
          <w:b/>
          <w:bCs/>
          <w:sz w:val="22"/>
          <w:szCs w:val="22"/>
        </w:rPr>
        <w:t xml:space="preserve">przez wszystkie podmioty </w:t>
      </w:r>
      <w:r w:rsidR="00653D92" w:rsidRPr="00491102">
        <w:rPr>
          <w:rFonts w:ascii="Cambria" w:hAnsi="Cambria" w:cs="Times New Roman"/>
          <w:b/>
          <w:bCs/>
          <w:sz w:val="22"/>
          <w:szCs w:val="22"/>
        </w:rPr>
        <w:t>włąc</w:t>
      </w:r>
      <w:r w:rsidR="006B7559" w:rsidRPr="00491102">
        <w:rPr>
          <w:rFonts w:ascii="Cambria" w:hAnsi="Cambria" w:cs="Times New Roman"/>
          <w:b/>
          <w:bCs/>
          <w:sz w:val="22"/>
          <w:szCs w:val="22"/>
        </w:rPr>
        <w:t>zone</w:t>
      </w:r>
      <w:r w:rsidR="00653D92" w:rsidRPr="00491102">
        <w:rPr>
          <w:rFonts w:ascii="Cambria" w:hAnsi="Cambria" w:cs="Times New Roman"/>
          <w:b/>
          <w:bCs/>
          <w:sz w:val="22"/>
          <w:szCs w:val="22"/>
        </w:rPr>
        <w:t xml:space="preserve"> do współpracy </w:t>
      </w:r>
      <w:r w:rsidR="006B7559" w:rsidRPr="00491102">
        <w:rPr>
          <w:rFonts w:ascii="Cambria" w:hAnsi="Cambria" w:cs="Times New Roman"/>
          <w:b/>
          <w:bCs/>
          <w:sz w:val="22"/>
          <w:szCs w:val="22"/>
        </w:rPr>
        <w:t>w ramach projektu to</w:t>
      </w:r>
      <w:r w:rsidRPr="00491102">
        <w:rPr>
          <w:rFonts w:ascii="Cambria" w:hAnsi="Cambria" w:cs="Times New Roman"/>
          <w:bCs/>
          <w:sz w:val="22"/>
          <w:szCs w:val="22"/>
        </w:rPr>
        <w:t xml:space="preserve">: </w:t>
      </w:r>
    </w:p>
    <w:p w14:paraId="6013D3F8" w14:textId="7A742022" w:rsidR="00653D92" w:rsidRPr="00491102" w:rsidRDefault="00653D92" w:rsidP="00A477FA">
      <w:pPr>
        <w:pStyle w:val="Akapitzlist"/>
        <w:numPr>
          <w:ilvl w:val="0"/>
          <w:numId w:val="8"/>
        </w:numPr>
        <w:jc w:val="both"/>
        <w:textAlignment w:val="baseline"/>
        <w:rPr>
          <w:rFonts w:ascii="Cambria" w:hAnsi="Cambria" w:cs="Times New Roman"/>
          <w:b/>
          <w:sz w:val="22"/>
          <w:szCs w:val="22"/>
        </w:rPr>
      </w:pPr>
      <w:r w:rsidRPr="00491102">
        <w:rPr>
          <w:rFonts w:ascii="Cambria" w:hAnsi="Cambria" w:cs="Times New Roman"/>
          <w:b/>
          <w:sz w:val="22"/>
          <w:szCs w:val="22"/>
        </w:rPr>
        <w:t>800 kobiet</w:t>
      </w:r>
      <w:r w:rsidR="001F63C9" w:rsidRPr="00491102">
        <w:rPr>
          <w:rFonts w:ascii="Cambria" w:hAnsi="Cambria" w:cs="Times New Roman"/>
          <w:b/>
          <w:sz w:val="22"/>
          <w:szCs w:val="22"/>
        </w:rPr>
        <w:t xml:space="preserve"> zrekrutowanych </w:t>
      </w:r>
      <w:r w:rsidRPr="00491102">
        <w:rPr>
          <w:rFonts w:ascii="Cambria" w:hAnsi="Cambria" w:cs="Times New Roman"/>
          <w:b/>
          <w:sz w:val="22"/>
          <w:szCs w:val="22"/>
        </w:rPr>
        <w:t>z grupy docelowej,</w:t>
      </w:r>
    </w:p>
    <w:p w14:paraId="711F7B82" w14:textId="364EE639" w:rsidR="00653D92" w:rsidRPr="00491102" w:rsidRDefault="00121588" w:rsidP="00A477FA">
      <w:pPr>
        <w:pStyle w:val="Akapitzlist"/>
        <w:numPr>
          <w:ilvl w:val="0"/>
          <w:numId w:val="8"/>
        </w:numPr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 w:rsidRPr="00491102">
        <w:rPr>
          <w:rFonts w:ascii="Cambria" w:hAnsi="Cambria" w:cs="Times New Roman"/>
          <w:b/>
          <w:sz w:val="22"/>
          <w:szCs w:val="22"/>
        </w:rPr>
        <w:t>800</w:t>
      </w:r>
      <w:r w:rsidRPr="00491102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="001F63C9" w:rsidRPr="00491102">
        <w:rPr>
          <w:rFonts w:ascii="Cambria" w:hAnsi="Cambria" w:cs="Times New Roman"/>
          <w:b/>
          <w:sz w:val="22"/>
          <w:szCs w:val="22"/>
        </w:rPr>
        <w:t xml:space="preserve">przeprowadzonych </w:t>
      </w:r>
      <w:r w:rsidRPr="00491102">
        <w:rPr>
          <w:rFonts w:ascii="Cambria" w:hAnsi="Cambria" w:cs="Times New Roman"/>
          <w:b/>
          <w:bCs/>
          <w:sz w:val="22"/>
          <w:szCs w:val="22"/>
        </w:rPr>
        <w:t>porad indywidualnych podstawowych</w:t>
      </w:r>
      <w:r w:rsidR="00653D92" w:rsidRPr="00491102">
        <w:rPr>
          <w:rFonts w:ascii="Cambria" w:hAnsi="Cambria" w:cs="Times New Roman"/>
          <w:b/>
          <w:bCs/>
          <w:sz w:val="22"/>
          <w:szCs w:val="22"/>
        </w:rPr>
        <w:t xml:space="preserve"> (1 godz.)</w:t>
      </w:r>
      <w:r w:rsidRPr="00491102">
        <w:rPr>
          <w:rFonts w:ascii="Cambria" w:hAnsi="Cambria" w:cs="Times New Roman"/>
          <w:b/>
          <w:bCs/>
          <w:sz w:val="22"/>
          <w:szCs w:val="22"/>
        </w:rPr>
        <w:t xml:space="preserve">, </w:t>
      </w:r>
    </w:p>
    <w:p w14:paraId="18E13BAE" w14:textId="37B4037B" w:rsidR="00653D92" w:rsidRPr="00491102" w:rsidRDefault="00121588" w:rsidP="00A477FA">
      <w:pPr>
        <w:pStyle w:val="Akapitzlist"/>
        <w:numPr>
          <w:ilvl w:val="0"/>
          <w:numId w:val="8"/>
        </w:numPr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 w:rsidRPr="00491102">
        <w:rPr>
          <w:rFonts w:ascii="Cambria" w:hAnsi="Cambria" w:cs="Times New Roman"/>
          <w:b/>
          <w:bCs/>
          <w:sz w:val="22"/>
          <w:szCs w:val="22"/>
        </w:rPr>
        <w:t xml:space="preserve">600 </w:t>
      </w:r>
      <w:r w:rsidR="001F63C9" w:rsidRPr="00491102">
        <w:rPr>
          <w:rFonts w:ascii="Cambria" w:hAnsi="Cambria" w:cs="Times New Roman"/>
          <w:b/>
          <w:sz w:val="22"/>
          <w:szCs w:val="22"/>
        </w:rPr>
        <w:t>przeprowadzonych</w:t>
      </w:r>
      <w:r w:rsidR="001F63C9" w:rsidRPr="00491102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491102">
        <w:rPr>
          <w:rFonts w:ascii="Cambria" w:hAnsi="Cambria" w:cs="Times New Roman"/>
          <w:b/>
          <w:bCs/>
          <w:sz w:val="22"/>
          <w:szCs w:val="22"/>
        </w:rPr>
        <w:t>porad indywidualnych pogłębionych</w:t>
      </w:r>
      <w:r w:rsidR="00653D92" w:rsidRPr="00491102">
        <w:rPr>
          <w:rFonts w:ascii="Cambria" w:hAnsi="Cambria" w:cs="Times New Roman"/>
          <w:b/>
          <w:bCs/>
          <w:sz w:val="22"/>
          <w:szCs w:val="22"/>
        </w:rPr>
        <w:t xml:space="preserve"> (2 godz.)</w:t>
      </w:r>
      <w:r w:rsidRPr="00491102">
        <w:rPr>
          <w:rFonts w:ascii="Cambria" w:hAnsi="Cambria" w:cs="Times New Roman"/>
          <w:b/>
          <w:bCs/>
          <w:sz w:val="22"/>
          <w:szCs w:val="22"/>
        </w:rPr>
        <w:t xml:space="preserve">, </w:t>
      </w:r>
    </w:p>
    <w:p w14:paraId="0C83F216" w14:textId="138C2292" w:rsidR="002E3196" w:rsidRPr="00CE5FC1" w:rsidRDefault="00121588" w:rsidP="00A477FA">
      <w:pPr>
        <w:pStyle w:val="Akapitzlist"/>
        <w:numPr>
          <w:ilvl w:val="0"/>
          <w:numId w:val="8"/>
        </w:numPr>
        <w:spacing w:after="160" w:line="259" w:lineRule="auto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5E5137">
        <w:rPr>
          <w:rFonts w:ascii="Cambria" w:hAnsi="Cambria" w:cs="Times New Roman"/>
          <w:b/>
          <w:bCs/>
          <w:sz w:val="22"/>
          <w:szCs w:val="22"/>
        </w:rPr>
        <w:t>min. 250</w:t>
      </w:r>
      <w:r w:rsidR="001F63C9" w:rsidRPr="005E5137">
        <w:rPr>
          <w:rFonts w:ascii="Cambria" w:hAnsi="Cambria" w:cs="Times New Roman"/>
          <w:b/>
          <w:bCs/>
          <w:sz w:val="22"/>
          <w:szCs w:val="22"/>
        </w:rPr>
        <w:t xml:space="preserve"> kobiet skierowanych na badania </w:t>
      </w:r>
      <w:r w:rsidRPr="005E5137">
        <w:rPr>
          <w:rFonts w:ascii="Cambria" w:hAnsi="Cambria" w:cs="Times New Roman"/>
          <w:b/>
          <w:bCs/>
          <w:sz w:val="22"/>
          <w:szCs w:val="22"/>
        </w:rPr>
        <w:t>mammograficzn</w:t>
      </w:r>
      <w:r w:rsidR="001F63C9" w:rsidRPr="005E5137">
        <w:rPr>
          <w:rFonts w:ascii="Cambria" w:hAnsi="Cambria" w:cs="Times New Roman"/>
          <w:b/>
          <w:bCs/>
          <w:sz w:val="22"/>
          <w:szCs w:val="22"/>
        </w:rPr>
        <w:t>e</w:t>
      </w:r>
      <w:r w:rsidRPr="005E5137">
        <w:rPr>
          <w:rFonts w:ascii="Cambria" w:hAnsi="Cambria" w:cs="Times New Roman"/>
          <w:b/>
          <w:bCs/>
          <w:sz w:val="22"/>
          <w:szCs w:val="22"/>
        </w:rPr>
        <w:t>.</w:t>
      </w:r>
      <w:r w:rsidRPr="005E5137">
        <w:rPr>
          <w:rFonts w:ascii="Cambria" w:hAnsi="Cambria" w:cs="Times New Roman"/>
          <w:b/>
          <w:bCs/>
          <w:sz w:val="22"/>
          <w:szCs w:val="22"/>
          <w:u w:val="single"/>
        </w:rPr>
        <w:t xml:space="preserve"> </w:t>
      </w:r>
      <w:r w:rsidR="00177639" w:rsidRPr="005E5137">
        <w:rPr>
          <w:rFonts w:ascii="Cambria" w:hAnsi="Cambria" w:cs="Times New Roman"/>
          <w:b/>
          <w:bCs/>
          <w:sz w:val="22"/>
          <w:szCs w:val="22"/>
          <w:u w:val="single"/>
        </w:rPr>
        <w:br w:type="page"/>
      </w:r>
    </w:p>
    <w:p w14:paraId="019B9323" w14:textId="26309763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B74EF">
        <w:rPr>
          <w:rFonts w:ascii="Cambria" w:hAnsi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E8B17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">
                <w10:wrap anchorx="margin"/>
              </v:shape>
            </w:pict>
          </mc:Fallback>
        </mc:AlternateContent>
      </w:r>
      <w:r w:rsidRPr="005B74EF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3CB5A26" wp14:editId="0A37E2DB">
            <wp:simplePos x="0" y="0"/>
            <wp:positionH relativeFrom="margin">
              <wp:posOffset>472440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E3D4" w14:textId="77777777" w:rsidR="005B74EF" w:rsidRPr="005B74EF" w:rsidRDefault="005B74EF" w:rsidP="005B74EF"/>
    <w:p w14:paraId="383E283E" w14:textId="77777777" w:rsidR="005B74EF" w:rsidRPr="005B74EF" w:rsidRDefault="005B74EF" w:rsidP="005B74EF"/>
    <w:p w14:paraId="312C81D0" w14:textId="75CED5D7" w:rsidR="005B74EF" w:rsidRDefault="005B74EF" w:rsidP="005B74EF"/>
    <w:p w14:paraId="3C81F986" w14:textId="2AF5C228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7E5F9A5C" w14:textId="77777777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4B1C2F8" w14:textId="77777777" w:rsidR="005B74EF" w:rsidRPr="003A5FED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03F022" w14:textId="77777777" w:rsidR="005B74EF" w:rsidRDefault="005B74EF" w:rsidP="005B74EF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3585C12" w14:textId="77777777" w:rsidR="00513976" w:rsidRDefault="00513976" w:rsidP="005B74EF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63705B81" w14:textId="0803779A" w:rsidR="009E016B" w:rsidRDefault="005B74EF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NA REALIZACJĘ </w:t>
      </w:r>
      <w:r w:rsidR="009E016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ŚWIADCZEŃ ZDROWOTNYCH </w:t>
      </w:r>
    </w:p>
    <w:p w14:paraId="3556E9A8" w14:textId="28FF4114" w:rsidR="00513976" w:rsidRDefault="009E016B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ZDROWOTNEJ/PROMOCJI ZDROWIA)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</w:p>
    <w:p w14:paraId="29D35FE4" w14:textId="77777777" w:rsidR="009E016B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7B4020">
        <w:rPr>
          <w:rFonts w:ascii="Cambria" w:eastAsia="Calibri" w:hAnsi="Cambria" w:cs="Cambria"/>
          <w:i/>
          <w:sz w:val="22"/>
          <w:szCs w:val="22"/>
          <w:lang w:eastAsia="en-US"/>
        </w:rPr>
        <w:t>mammografię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trosce o Siebie i bliskich. </w:t>
      </w:r>
    </w:p>
    <w:p w14:paraId="48EAE25B" w14:textId="68734964" w:rsidR="005B74EF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Wsparcie krajowego programu profilaktyki raka </w:t>
      </w:r>
      <w:r w:rsidR="007B4020">
        <w:rPr>
          <w:rFonts w:ascii="Cambria" w:eastAsia="Calibri" w:hAnsi="Cambria" w:cs="Cambria"/>
          <w:i/>
          <w:sz w:val="22"/>
          <w:szCs w:val="22"/>
          <w:lang w:eastAsia="en-US"/>
        </w:rPr>
        <w:t>piersi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17162DCF" w14:textId="7E078F01" w:rsidR="00513976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7B4020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5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079E89" w14:textId="77777777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7777777" w:rsidR="005B74EF" w:rsidRPr="00011C57" w:rsidRDefault="005B74EF" w:rsidP="00A477FA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A477FA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77777777" w:rsidR="005B74EF" w:rsidRDefault="005B74EF" w:rsidP="00A477FA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77777777" w:rsidR="005B74EF" w:rsidRDefault="005B74EF" w:rsidP="00A477FA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77777777" w:rsidR="005B74EF" w:rsidRDefault="005B74EF" w:rsidP="00A477FA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77777777" w:rsidR="005B74EF" w:rsidRDefault="005B74EF" w:rsidP="00A477FA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77777777" w:rsidR="00862F88" w:rsidRDefault="005B74EF" w:rsidP="00A477FA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50ECBE9B" w:rsidR="00513976" w:rsidRPr="00862F88" w:rsidRDefault="00513976" w:rsidP="00A477FA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</w:t>
      </w:r>
      <w:r w:rsidR="00491102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862F88">
        <w:rPr>
          <w:rFonts w:ascii="Cambria" w:hAnsi="Cambria"/>
          <w:sz w:val="22"/>
          <w:szCs w:val="22"/>
        </w:rPr>
        <w:t xml:space="preserve"> ………………………………………</w:t>
      </w:r>
      <w:r w:rsidR="001A3A9B">
        <w:rPr>
          <w:rFonts w:ascii="Cambria" w:hAnsi="Cambria"/>
          <w:sz w:val="22"/>
          <w:szCs w:val="22"/>
        </w:rPr>
        <w:t>……………..</w:t>
      </w:r>
    </w:p>
    <w:p w14:paraId="47EA9845" w14:textId="6031A8F9" w:rsidR="005B74EF" w:rsidRDefault="005B74EF" w:rsidP="00A477FA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2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  <w:r w:rsidR="001A3A9B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......................</w:t>
      </w:r>
    </w:p>
    <w:p w14:paraId="0DE05C05" w14:textId="63713E9C" w:rsidR="005B74EF" w:rsidRPr="00011C57" w:rsidRDefault="005B74EF" w:rsidP="00A477FA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</w:t>
      </w:r>
      <w:r w:rsidR="001A3A9B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……………….</w:t>
      </w:r>
    </w:p>
    <w:p w14:paraId="6497A3C1" w14:textId="1E69C9DF" w:rsidR="001A3A9B" w:rsidRDefault="005B74EF" w:rsidP="001A3A9B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3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  <w:r w:rsidR="001A3A9B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</w:t>
      </w:r>
    </w:p>
    <w:p w14:paraId="2EF83159" w14:textId="5DA76422" w:rsidR="001A3A9B" w:rsidRPr="001A3A9B" w:rsidRDefault="001A3A9B" w:rsidP="001A3A9B">
      <w:pPr>
        <w:numPr>
          <w:ilvl w:val="0"/>
          <w:numId w:val="14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1A3A9B">
        <w:rPr>
          <w:rFonts w:ascii="Cambria" w:eastAsia="Calibri" w:hAnsi="Cambria"/>
          <w:bCs/>
          <w:iCs/>
          <w:sz w:val="22"/>
          <w:szCs w:val="22"/>
          <w:lang w:eastAsia="en-US"/>
        </w:rPr>
        <w:t>Nazwa banku i nr rachunku…………………………………………………………………………………………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…...</w:t>
      </w:r>
    </w:p>
    <w:p w14:paraId="1E430DD7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0D76A555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1BB17883" w14:textId="77777777" w:rsidR="005B74EF" w:rsidRDefault="005B74EF" w:rsidP="005B74EF">
      <w:pPr>
        <w:spacing w:after="200" w:line="360" w:lineRule="auto"/>
        <w:ind w:left="5664"/>
      </w:pPr>
      <w:bookmarkStart w:id="5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5"/>
    </w:p>
    <w:p w14:paraId="2CF4B612" w14:textId="77777777" w:rsidR="00EE489E" w:rsidRDefault="00EE489E" w:rsidP="007B411E">
      <w:pPr>
        <w:pStyle w:val="Tekstpodstawowy"/>
        <w:jc w:val="both"/>
        <w:rPr>
          <w:rFonts w:ascii="Cambria" w:hAnsi="Cambria" w:cs="Cambria"/>
          <w:sz w:val="22"/>
          <w:szCs w:val="22"/>
        </w:rPr>
      </w:pPr>
    </w:p>
    <w:p w14:paraId="26AA3A16" w14:textId="612550A2" w:rsidR="00EE489E" w:rsidRDefault="00EE489E" w:rsidP="00EE489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0470E81" wp14:editId="3C13A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F0EE4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">
                <w10:wrap anchorx="margin"/>
              </v:shape>
            </w:pict>
          </mc:Fallback>
        </mc:AlternateContent>
      </w:r>
    </w:p>
    <w:p w14:paraId="20648E69" w14:textId="003F8F1A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66FC2940" w14:textId="77777777" w:rsidR="009E016B" w:rsidRDefault="00EE489E" w:rsidP="009E016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NA REALIZACJĘ </w:t>
      </w:r>
      <w:r w:rsidR="009E016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ŚWIADCZEŃ ZDROWOTNYCH </w:t>
      </w:r>
    </w:p>
    <w:p w14:paraId="72C75AF5" w14:textId="77777777" w:rsidR="009E016B" w:rsidRDefault="009E016B" w:rsidP="009E016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ZDROWOTNEJ/PROMOCJI ZDROWIA)</w:t>
      </w:r>
      <w:r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</w:p>
    <w:p w14:paraId="637B8A1B" w14:textId="77777777" w:rsidR="009E016B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6F15DB">
        <w:rPr>
          <w:rFonts w:ascii="Cambria" w:eastAsia="Calibri" w:hAnsi="Cambria" w:cs="Cambria"/>
          <w:i/>
          <w:sz w:val="22"/>
          <w:szCs w:val="22"/>
          <w:lang w:eastAsia="en-US"/>
        </w:rPr>
        <w:t>mammografię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trosce o Siebie i bliskich. </w:t>
      </w:r>
    </w:p>
    <w:p w14:paraId="5A93605F" w14:textId="4F17EA12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Wsparcie krajowego programu profilaktyki raka </w:t>
      </w:r>
      <w:r w:rsidR="006F15DB">
        <w:rPr>
          <w:rFonts w:ascii="Cambria" w:eastAsia="Calibri" w:hAnsi="Cambria" w:cs="Cambria"/>
          <w:i/>
          <w:sz w:val="22"/>
          <w:szCs w:val="22"/>
          <w:lang w:eastAsia="en-US"/>
        </w:rPr>
        <w:t>piersi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62E5093B" w14:textId="53D7297B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6F15DB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5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177BD7" w:rsidRDefault="00EE489E" w:rsidP="00A477FA">
      <w:pPr>
        <w:pStyle w:val="Tekstpodstawowy"/>
        <w:numPr>
          <w:ilvl w:val="0"/>
          <w:numId w:val="15"/>
        </w:numPr>
        <w:suppressAutoHyphens/>
        <w:rPr>
          <w:rFonts w:ascii="Cambria" w:hAnsi="Cambria"/>
          <w:sz w:val="22"/>
        </w:rPr>
      </w:pPr>
      <w:r w:rsidRPr="00177BD7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 w:rsidRPr="00177BD7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 w:rsidRPr="00177BD7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 w:rsidRPr="00177BD7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767"/>
        <w:gridCol w:w="5608"/>
      </w:tblGrid>
      <w:tr w:rsidR="00EE489E" w:rsidRPr="00177BD7" w14:paraId="330A5DC0" w14:textId="77777777" w:rsidTr="00C82CFE">
        <w:trPr>
          <w:trHeight w:val="454"/>
        </w:trPr>
        <w:tc>
          <w:tcPr>
            <w:tcW w:w="4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177BD7" w:rsidRDefault="00EE489E" w:rsidP="00756D60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177BD7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zdrowotne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36BF56AC" w:rsidR="00EE489E" w:rsidRPr="00177BD7" w:rsidRDefault="00EE489E" w:rsidP="00756D60">
            <w:pPr>
              <w:jc w:val="center"/>
            </w:pPr>
            <w:r w:rsidRPr="00177BD7">
              <w:rPr>
                <w:rFonts w:ascii="Cambria" w:hAnsi="Cambria" w:cs="Calibri"/>
                <w:b/>
                <w:bCs/>
                <w:color w:val="000000"/>
              </w:rPr>
              <w:t>CENY BRUTTO /PLN/ ZA</w:t>
            </w:r>
            <w:r w:rsidR="00C82CFE" w:rsidRPr="00177BD7">
              <w:rPr>
                <w:rFonts w:ascii="Cambria" w:hAnsi="Cambria" w:cs="Calibri"/>
                <w:b/>
                <w:bCs/>
                <w:color w:val="000000"/>
              </w:rPr>
              <w:t xml:space="preserve"> 1 GODZ.</w:t>
            </w:r>
            <w:r w:rsidRPr="00177BD7">
              <w:rPr>
                <w:rFonts w:ascii="Cambria" w:hAnsi="Cambria" w:cs="Calibri"/>
                <w:b/>
                <w:bCs/>
                <w:color w:val="000000"/>
              </w:rPr>
              <w:t xml:space="preserve"> ŚWIADCZENIA</w:t>
            </w:r>
            <w:r w:rsidR="00C82CFE" w:rsidRPr="00177BD7">
              <w:rPr>
                <w:rFonts w:ascii="Cambria" w:hAnsi="Cambria" w:cs="Calibri"/>
                <w:b/>
                <w:bCs/>
                <w:color w:val="000000"/>
              </w:rPr>
              <w:t xml:space="preserve"> ZDROWOTNEGO</w:t>
            </w:r>
            <w:r w:rsidR="00EE1373" w:rsidRPr="00177BD7">
              <w:rPr>
                <w:rFonts w:ascii="Cambria" w:hAnsi="Cambria" w:cs="Calibri"/>
                <w:b/>
                <w:bCs/>
                <w:color w:val="000000"/>
              </w:rPr>
              <w:t>*</w:t>
            </w:r>
          </w:p>
        </w:tc>
      </w:tr>
      <w:tr w:rsidR="00EE489E" w:rsidRPr="00177BD7" w14:paraId="59F2A4A2" w14:textId="77777777" w:rsidTr="00C82CFE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Pr="00177BD7" w:rsidRDefault="00EE489E" w:rsidP="00756D60">
            <w:pPr>
              <w:jc w:val="center"/>
            </w:pPr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Pr="00177BD7" w:rsidRDefault="00E87F45" w:rsidP="000E7B5C"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Pr="00177BD7" w:rsidRDefault="00EE489E" w:rsidP="00756D60"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:rsidRPr="00177BD7" w14:paraId="30FC73A0" w14:textId="77777777" w:rsidTr="00C82CFE">
        <w:trPr>
          <w:trHeight w:val="395"/>
        </w:trPr>
        <w:tc>
          <w:tcPr>
            <w:tcW w:w="433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177BD7" w:rsidRDefault="00EE489E" w:rsidP="00756D60">
            <w:pPr>
              <w:jc w:val="right"/>
              <w:rPr>
                <w:i/>
                <w:iCs/>
              </w:rPr>
            </w:pPr>
            <w:r w:rsidRPr="00177BD7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83FE" w14:textId="77777777" w:rsidR="00EE489E" w:rsidRPr="00177BD7" w:rsidRDefault="00EE489E" w:rsidP="00756D60">
            <w:pPr>
              <w:rPr>
                <w:i/>
                <w:iCs/>
              </w:rPr>
            </w:pPr>
            <w:r w:rsidRPr="00177BD7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EE489E" w:rsidRPr="00177BD7" w14:paraId="7774F3F4" w14:textId="77777777" w:rsidTr="00C82CFE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9E7C" w14:textId="77777777" w:rsidR="00EE489E" w:rsidRPr="00177BD7" w:rsidRDefault="00EE489E" w:rsidP="00756D60">
            <w:pPr>
              <w:jc w:val="center"/>
            </w:pPr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8E154" w14:textId="5FFA6CFC" w:rsidR="00EE489E" w:rsidRPr="00177BD7" w:rsidRDefault="00E87F45" w:rsidP="000E7B5C">
            <w:r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Po</w:t>
            </w:r>
            <w:r w:rsidR="000E7B5C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rada edukacyjna pogłębiona indywidualna (</w:t>
            </w:r>
            <w:r w:rsidR="006F15DB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  <w:r w:rsidR="000E7B5C" w:rsidRPr="00177BD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godz.) – jedna porada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04AC" w14:textId="77777777" w:rsidR="00EE489E" w:rsidRPr="00177BD7" w:rsidRDefault="00EE489E" w:rsidP="00756D60">
            <w:pPr>
              <w:snapToGrid w:val="0"/>
            </w:pPr>
          </w:p>
        </w:tc>
      </w:tr>
      <w:tr w:rsidR="00EE489E" w:rsidRPr="00177BD7" w14:paraId="36FEE15E" w14:textId="77777777" w:rsidTr="00C82CFE">
        <w:trPr>
          <w:trHeight w:val="395"/>
        </w:trPr>
        <w:tc>
          <w:tcPr>
            <w:tcW w:w="433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BDB1" w14:textId="77777777" w:rsidR="00EE489E" w:rsidRPr="00177BD7" w:rsidRDefault="00EE489E" w:rsidP="00756D60">
            <w:pPr>
              <w:jc w:val="right"/>
              <w:rPr>
                <w:i/>
                <w:iCs/>
              </w:rPr>
            </w:pPr>
            <w:r w:rsidRPr="00177BD7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DD186D" w14:textId="77777777" w:rsidR="00EE489E" w:rsidRPr="00177BD7" w:rsidRDefault="00EE489E" w:rsidP="00756D60">
            <w:pPr>
              <w:rPr>
                <w:i/>
                <w:iCs/>
              </w:rPr>
            </w:pPr>
            <w:r w:rsidRPr="00177BD7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6B18AFD5" w14:textId="77777777" w:rsidR="00EE489E" w:rsidRPr="00177BD7" w:rsidRDefault="00EE489E" w:rsidP="00EE489E">
      <w:pPr>
        <w:spacing w:line="276" w:lineRule="auto"/>
        <w:jc w:val="both"/>
        <w:rPr>
          <w:sz w:val="28"/>
        </w:rPr>
      </w:pPr>
      <w:bookmarkStart w:id="6" w:name="_Hlk267366"/>
    </w:p>
    <w:bookmarkEnd w:id="6"/>
    <w:p w14:paraId="03B1B74C" w14:textId="77777777" w:rsidR="00EE1373" w:rsidRPr="00177BD7" w:rsidRDefault="00EE1373" w:rsidP="00EE1373">
      <w:pPr>
        <w:pStyle w:val="Tekstpodstawowy"/>
        <w:spacing w:after="0"/>
        <w:rPr>
          <w:rFonts w:ascii="Cambria" w:eastAsia="Arial Unicode MS" w:hAnsi="Cambria" w:cs="Cambria"/>
          <w:bCs/>
        </w:rPr>
      </w:pPr>
      <w:r w:rsidRPr="00177BD7">
        <w:rPr>
          <w:rFonts w:ascii="Cambria" w:eastAsia="Arial Unicode MS" w:hAnsi="Cambria" w:cs="Cambria"/>
          <w:bCs/>
        </w:rPr>
        <w:t xml:space="preserve">* Cena brutto dotyczy  wynagrodzenia za 1 godz. porady  edukacyjnej podstawowej indywidualnej i </w:t>
      </w:r>
    </w:p>
    <w:p w14:paraId="2D1E72AB" w14:textId="5F2403C6" w:rsidR="00EE489E" w:rsidRPr="00177BD7" w:rsidRDefault="00EE1373" w:rsidP="00EE1373">
      <w:pPr>
        <w:pStyle w:val="Tekstpodstawowy"/>
        <w:spacing w:after="0"/>
        <w:ind w:firstLine="142"/>
        <w:rPr>
          <w:rFonts w:ascii="Cambria" w:eastAsia="Arial Unicode MS" w:hAnsi="Cambria" w:cs="Cambria"/>
          <w:bCs/>
        </w:rPr>
      </w:pPr>
      <w:r w:rsidRPr="00177BD7">
        <w:rPr>
          <w:rFonts w:ascii="Cambria" w:eastAsia="Arial Unicode MS" w:hAnsi="Cambria" w:cs="Cambria"/>
          <w:bCs/>
        </w:rPr>
        <w:t>za 1 godz. porady edukacyjnej pogłębionej indywidualnej.</w:t>
      </w:r>
    </w:p>
    <w:p w14:paraId="0421E05E" w14:textId="54A88B06" w:rsidR="00EE489E" w:rsidRPr="00177BD7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Pr="00177BD7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177BD7"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 w:rsidRPr="00177BD7">
        <w:rPr>
          <w:rFonts w:ascii="Cambria" w:eastAsia="Calibri" w:hAnsi="Cambria" w:cs="Cambria"/>
          <w:i/>
          <w:sz w:val="22"/>
          <w:szCs w:val="22"/>
          <w:lang w:eastAsia="en-US"/>
        </w:rPr>
        <w:t>…..……………………………………..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214DDB64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42E64433" w14:textId="16D32D33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E79BABF" w14:textId="5EFDF439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4F8F0972" w14:textId="3D6A32FB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E32957C" w14:textId="659D88C4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6794B56C" w14:textId="4F00D17E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1BF8FCCF" w14:textId="77777777" w:rsidR="00CE5FC1" w:rsidRDefault="00CE5FC1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6D719FC5" w14:textId="77777777" w:rsidR="001F63C9" w:rsidRDefault="001F63C9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4EC43118" w14:textId="34EC748B" w:rsidR="000E7B5C" w:rsidRDefault="00EE489E" w:rsidP="00EB2F47">
      <w:pPr>
        <w:pStyle w:val="Tekstpodstawowy"/>
        <w:spacing w:line="276" w:lineRule="auto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</w:t>
      </w:r>
      <w:r w:rsidR="000E7B5C" w:rsidRPr="000E7B5C">
        <w:rPr>
          <w:rFonts w:ascii="Cambria" w:hAnsi="Cambria" w:cs="Cambria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A632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3A642971" w14:textId="77777777" w:rsidR="000E7B5C" w:rsidRDefault="000E7B5C" w:rsidP="000E7B5C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CEDFD2D" w14:textId="17929E8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116604B" w14:textId="6AC962AD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1278F8E3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Pr="00177BD7" w:rsidRDefault="000E7B5C" w:rsidP="000E7B5C">
      <w:pPr>
        <w:jc w:val="center"/>
      </w:pPr>
      <w:r w:rsidRPr="00177BD7"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Pr="00177BD7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Pr="00177BD7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4850B014" w:rsidR="000E7B5C" w:rsidRPr="00177BD7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 w:rsidRPr="00177BD7"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 w:rsidRPr="00177BD7"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</w:t>
      </w:r>
      <w:r w:rsidR="009E016B" w:rsidRPr="00177BD7">
        <w:rPr>
          <w:rFonts w:ascii="Cambria" w:eastAsia="Calibri" w:hAnsi="Cambria" w:cs="Cambria"/>
          <w:color w:val="000000"/>
          <w:sz w:val="23"/>
          <w:szCs w:val="23"/>
          <w:lang w:eastAsia="en-US"/>
        </w:rPr>
        <w:t>zdrowotnych (edukacji zdrowotnej/promocji zdrowia)</w:t>
      </w:r>
      <w:r w:rsidRPr="00177BD7">
        <w:rPr>
          <w:rFonts w:ascii="Cambria" w:eastAsia="Calibri" w:hAnsi="Cambria" w:cs="Cambria"/>
          <w:color w:val="000000"/>
          <w:sz w:val="23"/>
          <w:szCs w:val="23"/>
          <w:lang w:eastAsia="en-US"/>
        </w:rPr>
        <w:t>, dostarczę polisę ubezpieczeniową i będę ją utrzymywał/a przez cały okres trwania umowy z  Zamawiającym.</w:t>
      </w:r>
    </w:p>
    <w:p w14:paraId="678C5A12" w14:textId="77777777" w:rsidR="000E7B5C" w:rsidRPr="00177BD7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Pr="00177BD7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 w:rsidRPr="00177BD7"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 w:rsidRPr="00177BD7"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</w:t>
      </w:r>
      <w:r>
        <w:rPr>
          <w:rFonts w:ascii="Cambria" w:eastAsia="Calibri" w:hAnsi="Cambria" w:cs="Cambria"/>
          <w:sz w:val="22"/>
          <w:szCs w:val="22"/>
          <w:lang w:eastAsia="en-US"/>
        </w:rPr>
        <w:t xml:space="preserve">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7D04B42F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8817BB7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A73F312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1AEE9CE8" w14:textId="4F06373D" w:rsidR="005B74EF" w:rsidRDefault="005B74EF" w:rsidP="005B74EF">
      <w:pPr>
        <w:tabs>
          <w:tab w:val="left" w:pos="7608"/>
        </w:tabs>
      </w:pPr>
    </w:p>
    <w:p w14:paraId="457DA214" w14:textId="77777777" w:rsidR="000F5BCD" w:rsidRDefault="000F5BCD" w:rsidP="005B74EF">
      <w:pPr>
        <w:tabs>
          <w:tab w:val="left" w:pos="7608"/>
        </w:tabs>
      </w:pPr>
    </w:p>
    <w:p w14:paraId="7FBFBFD7" w14:textId="77777777" w:rsidR="000F5BCD" w:rsidRDefault="000F5BCD" w:rsidP="005B74EF">
      <w:pPr>
        <w:tabs>
          <w:tab w:val="left" w:pos="7608"/>
        </w:tabs>
      </w:pPr>
    </w:p>
    <w:p w14:paraId="7A2F8E7E" w14:textId="77777777" w:rsidR="000F5BCD" w:rsidRDefault="000F5BCD" w:rsidP="005B74EF">
      <w:pPr>
        <w:tabs>
          <w:tab w:val="left" w:pos="7608"/>
        </w:tabs>
      </w:pPr>
    </w:p>
    <w:p w14:paraId="0D7A6D7D" w14:textId="77777777" w:rsidR="000F5BCD" w:rsidRDefault="000F5BCD" w:rsidP="005B74EF">
      <w:pPr>
        <w:tabs>
          <w:tab w:val="left" w:pos="7608"/>
        </w:tabs>
      </w:pPr>
    </w:p>
    <w:p w14:paraId="2CC715AD" w14:textId="77777777" w:rsidR="000F5BCD" w:rsidRDefault="000F5BCD" w:rsidP="005B74EF">
      <w:pPr>
        <w:tabs>
          <w:tab w:val="left" w:pos="7608"/>
        </w:tabs>
      </w:pPr>
    </w:p>
    <w:p w14:paraId="6C974957" w14:textId="77777777" w:rsidR="000F5BCD" w:rsidRDefault="000F5BCD" w:rsidP="005B74EF">
      <w:pPr>
        <w:tabs>
          <w:tab w:val="left" w:pos="7608"/>
        </w:tabs>
      </w:pPr>
    </w:p>
    <w:p w14:paraId="02E570FE" w14:textId="77777777" w:rsidR="000F5BCD" w:rsidRDefault="000F5BCD" w:rsidP="005B74EF">
      <w:pPr>
        <w:tabs>
          <w:tab w:val="left" w:pos="7608"/>
        </w:tabs>
      </w:pPr>
    </w:p>
    <w:p w14:paraId="372C606B" w14:textId="77777777" w:rsidR="000F5BCD" w:rsidRDefault="000F5BCD" w:rsidP="005B74EF">
      <w:pPr>
        <w:tabs>
          <w:tab w:val="left" w:pos="7608"/>
        </w:tabs>
      </w:pPr>
    </w:p>
    <w:p w14:paraId="3C7BBFCA" w14:textId="77777777" w:rsidR="000F5BCD" w:rsidRDefault="000F5BCD" w:rsidP="005B74EF">
      <w:pPr>
        <w:tabs>
          <w:tab w:val="left" w:pos="7608"/>
        </w:tabs>
      </w:pPr>
    </w:p>
    <w:p w14:paraId="72798DD5" w14:textId="77777777" w:rsidR="000F5BCD" w:rsidRDefault="000F5BCD" w:rsidP="005B74EF">
      <w:pPr>
        <w:tabs>
          <w:tab w:val="left" w:pos="7608"/>
        </w:tabs>
      </w:pPr>
    </w:p>
    <w:p w14:paraId="3C432255" w14:textId="77777777" w:rsidR="000F5BCD" w:rsidRDefault="000F5BCD" w:rsidP="005B74EF">
      <w:pPr>
        <w:tabs>
          <w:tab w:val="left" w:pos="7608"/>
        </w:tabs>
      </w:pPr>
    </w:p>
    <w:p w14:paraId="7688FDC1" w14:textId="77777777" w:rsidR="000F5BCD" w:rsidRDefault="000F5BCD" w:rsidP="005B74EF">
      <w:pPr>
        <w:tabs>
          <w:tab w:val="left" w:pos="7608"/>
        </w:tabs>
      </w:pPr>
    </w:p>
    <w:p w14:paraId="007BBE04" w14:textId="77777777" w:rsidR="000F5BCD" w:rsidRDefault="000F5BCD" w:rsidP="005B74EF">
      <w:pPr>
        <w:tabs>
          <w:tab w:val="left" w:pos="7608"/>
        </w:tabs>
      </w:pPr>
    </w:p>
    <w:p w14:paraId="26355E52" w14:textId="77777777" w:rsidR="000F5BCD" w:rsidRDefault="000F5BCD" w:rsidP="005B74EF">
      <w:pPr>
        <w:tabs>
          <w:tab w:val="left" w:pos="7608"/>
        </w:tabs>
      </w:pPr>
    </w:p>
    <w:p w14:paraId="68703279" w14:textId="77777777" w:rsidR="000F5BCD" w:rsidRDefault="000F5BCD" w:rsidP="005B74EF">
      <w:pPr>
        <w:tabs>
          <w:tab w:val="left" w:pos="7608"/>
        </w:tabs>
      </w:pPr>
    </w:p>
    <w:p w14:paraId="334D4AA0" w14:textId="77777777" w:rsidR="000F5BCD" w:rsidRDefault="000F5BCD" w:rsidP="005B74EF">
      <w:pPr>
        <w:tabs>
          <w:tab w:val="left" w:pos="7608"/>
        </w:tabs>
      </w:pPr>
    </w:p>
    <w:p w14:paraId="3734A542" w14:textId="77777777" w:rsidR="000F5BCD" w:rsidRDefault="000F5BCD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26B82333" w14:textId="77777777" w:rsidR="00443351" w:rsidRDefault="00443351" w:rsidP="005B74EF">
      <w:pPr>
        <w:tabs>
          <w:tab w:val="left" w:pos="7608"/>
        </w:tabs>
      </w:pPr>
    </w:p>
    <w:p w14:paraId="012B227D" w14:textId="77777777" w:rsidR="00443351" w:rsidRDefault="00443351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D8C1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60833A0" w14:textId="6C021D94" w:rsidR="000F5BCD" w:rsidRPr="00177BD7" w:rsidRDefault="000F5BCD" w:rsidP="00A477FA">
      <w:pPr>
        <w:numPr>
          <w:ilvl w:val="0"/>
          <w:numId w:val="16"/>
        </w:numPr>
        <w:suppressAutoHyphens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zapoznałem/łam się z treścią ogłoszenia o konkursie </w:t>
      </w:r>
      <w:r w:rsidR="00C47BE8">
        <w:rPr>
          <w:rFonts w:ascii="Cambria" w:hAnsi="Cambria" w:cs="Cambria"/>
          <w:sz w:val="22"/>
          <w:szCs w:val="22"/>
        </w:rPr>
        <w:t xml:space="preserve">ofert </w:t>
      </w:r>
      <w:r w:rsidR="00C47BE8" w:rsidRPr="00C11EBA">
        <w:rPr>
          <w:rFonts w:ascii="Cambria" w:hAnsi="Cambria" w:cs="Cambria"/>
          <w:sz w:val="22"/>
          <w:szCs w:val="22"/>
        </w:rPr>
        <w:t xml:space="preserve">nr </w:t>
      </w:r>
      <w:r w:rsidR="00D1614A" w:rsidRPr="00D1614A">
        <w:rPr>
          <w:rFonts w:ascii="Cambria" w:hAnsi="Cambria" w:cs="Cambria"/>
          <w:sz w:val="22"/>
          <w:szCs w:val="22"/>
        </w:rPr>
        <w:t>55</w:t>
      </w:r>
      <w:r w:rsidR="00C47BE8" w:rsidRPr="00D1614A">
        <w:rPr>
          <w:rFonts w:ascii="Cambria" w:hAnsi="Cambria" w:cs="Cambria"/>
          <w:sz w:val="22"/>
          <w:szCs w:val="22"/>
        </w:rPr>
        <w:t>/KO/2020</w:t>
      </w:r>
      <w:r>
        <w:rPr>
          <w:rFonts w:ascii="Cambria" w:hAnsi="Cambria" w:cs="Cambria"/>
          <w:sz w:val="22"/>
          <w:szCs w:val="22"/>
        </w:rPr>
        <w:t xml:space="preserve">  na </w:t>
      </w:r>
      <w:r w:rsidR="007B411E" w:rsidRPr="00177BD7">
        <w:rPr>
          <w:rFonts w:ascii="Cambria" w:hAnsi="Cambria" w:cs="Cambria"/>
          <w:sz w:val="22"/>
          <w:szCs w:val="22"/>
        </w:rPr>
        <w:t xml:space="preserve">realizację </w:t>
      </w:r>
      <w:r w:rsidR="00811C57" w:rsidRPr="00177BD7">
        <w:rPr>
          <w:rFonts w:ascii="Cambria" w:hAnsi="Cambria" w:cs="Cambria"/>
          <w:sz w:val="22"/>
          <w:szCs w:val="22"/>
        </w:rPr>
        <w:t>świadczeń zdrowotnych (edukacji zdrowotnej/promocji zdrowia)</w:t>
      </w:r>
      <w:r w:rsidRPr="00177BD7">
        <w:rPr>
          <w:rFonts w:ascii="Cambria" w:hAnsi="Cambria" w:cs="Cambria"/>
          <w:color w:val="000000"/>
          <w:sz w:val="22"/>
          <w:szCs w:val="22"/>
        </w:rPr>
        <w:t>.</w:t>
      </w:r>
    </w:p>
    <w:p w14:paraId="53B13AE5" w14:textId="382F266F" w:rsidR="000F5BCD" w:rsidRPr="00177BD7" w:rsidRDefault="000F5BCD" w:rsidP="00A477FA">
      <w:pPr>
        <w:numPr>
          <w:ilvl w:val="0"/>
          <w:numId w:val="16"/>
        </w:numPr>
        <w:suppressAutoHyphens/>
        <w:spacing w:line="360" w:lineRule="auto"/>
        <w:jc w:val="both"/>
      </w:pPr>
      <w:r w:rsidRPr="00177BD7">
        <w:rPr>
          <w:rFonts w:ascii="Cambria" w:hAnsi="Cambria" w:cs="Cambria"/>
          <w:sz w:val="22"/>
          <w:szCs w:val="22"/>
        </w:rPr>
        <w:t>Oświadczam, że zapoznałe</w:t>
      </w:r>
      <w:r w:rsidR="00BC5536" w:rsidRPr="00177BD7">
        <w:rPr>
          <w:rFonts w:ascii="Cambria" w:hAnsi="Cambria" w:cs="Cambria"/>
          <w:sz w:val="22"/>
          <w:szCs w:val="22"/>
        </w:rPr>
        <w:t>m/łam się z warunkami konkursu</w:t>
      </w:r>
      <w:r w:rsidR="003E0E5B" w:rsidRPr="00177BD7">
        <w:rPr>
          <w:rFonts w:ascii="Cambria" w:hAnsi="Cambria" w:cs="Cambria"/>
          <w:sz w:val="22"/>
          <w:szCs w:val="22"/>
        </w:rPr>
        <w:t>, regulaminem projektu</w:t>
      </w:r>
      <w:r w:rsidR="00BC5536" w:rsidRPr="00177BD7">
        <w:rPr>
          <w:rFonts w:ascii="Cambria" w:hAnsi="Cambria" w:cs="Cambria"/>
          <w:sz w:val="22"/>
          <w:szCs w:val="22"/>
        </w:rPr>
        <w:t xml:space="preserve"> </w:t>
      </w:r>
      <w:r w:rsidRPr="00177BD7"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512D3EC1" w14:textId="39B9D9A7" w:rsidR="000F5BCD" w:rsidRDefault="000F5BCD" w:rsidP="00A477FA">
      <w:pPr>
        <w:numPr>
          <w:ilvl w:val="0"/>
          <w:numId w:val="16"/>
        </w:numPr>
        <w:suppressAutoHyphens/>
        <w:spacing w:line="360" w:lineRule="auto"/>
        <w:jc w:val="both"/>
      </w:pPr>
      <w:r w:rsidRPr="00177BD7">
        <w:rPr>
          <w:rFonts w:ascii="Cambria" w:hAnsi="Cambria" w:cs="Cambria"/>
          <w:sz w:val="22"/>
          <w:szCs w:val="22"/>
        </w:rPr>
        <w:t xml:space="preserve">Oświadczam, że pozostaję związany/a ofertą przez okres  </w:t>
      </w:r>
      <w:r w:rsidR="00C11EBA">
        <w:rPr>
          <w:rFonts w:ascii="Cambria" w:hAnsi="Cambria" w:cs="Cambria"/>
          <w:sz w:val="22"/>
          <w:szCs w:val="22"/>
        </w:rPr>
        <w:t>6</w:t>
      </w:r>
      <w:r w:rsidRPr="00177BD7">
        <w:rPr>
          <w:rFonts w:ascii="Cambria" w:hAnsi="Cambria" w:cs="Cambria"/>
          <w:sz w:val="22"/>
          <w:szCs w:val="22"/>
        </w:rPr>
        <w:t>0</w:t>
      </w:r>
      <w:r>
        <w:rPr>
          <w:rFonts w:ascii="Cambria" w:hAnsi="Cambria" w:cs="Cambria"/>
          <w:sz w:val="22"/>
          <w:szCs w:val="22"/>
        </w:rPr>
        <w:t xml:space="preserve"> dni.</w:t>
      </w:r>
    </w:p>
    <w:p w14:paraId="4FCD4A9A" w14:textId="77777777" w:rsidR="000F5BCD" w:rsidRDefault="000F5BCD" w:rsidP="00A477FA">
      <w:pPr>
        <w:numPr>
          <w:ilvl w:val="0"/>
          <w:numId w:val="16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77777777" w:rsidR="000F5BCD" w:rsidRDefault="000F5BCD" w:rsidP="00A477FA">
      <w:pPr>
        <w:numPr>
          <w:ilvl w:val="0"/>
          <w:numId w:val="16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6AA7A440" w:rsidR="000F5BCD" w:rsidRPr="00177BD7" w:rsidRDefault="000F5BCD" w:rsidP="00A477FA">
      <w:pPr>
        <w:numPr>
          <w:ilvl w:val="0"/>
          <w:numId w:val="16"/>
        </w:numPr>
        <w:suppressAutoHyphens/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 xml:space="preserve">Oświadczam, że wyrażam zgodę na przetwarzanie i przechowywanie moich danych </w:t>
      </w:r>
      <w:r w:rsidRPr="00177BD7">
        <w:rPr>
          <w:rFonts w:ascii="Cambria" w:hAnsi="Cambria" w:cs="Cambria"/>
          <w:sz w:val="22"/>
          <w:szCs w:val="22"/>
        </w:rPr>
        <w:t>osobowych w zakresie postępowania konkursowego i umowy konkursowej.</w:t>
      </w:r>
    </w:p>
    <w:p w14:paraId="032CCFD4" w14:textId="0C947F35" w:rsidR="00321E57" w:rsidRPr="00491102" w:rsidRDefault="00321E57" w:rsidP="00A477FA">
      <w:pPr>
        <w:numPr>
          <w:ilvl w:val="0"/>
          <w:numId w:val="16"/>
        </w:numPr>
        <w:suppressAutoHyphens/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491102">
        <w:rPr>
          <w:rFonts w:ascii="Cambria" w:hAnsi="Cambria" w:cs="Cambria"/>
          <w:sz w:val="22"/>
          <w:szCs w:val="22"/>
        </w:rPr>
        <w:t>Oświadczam, że biorę udział w n</w:t>
      </w:r>
      <w:r w:rsidRPr="00491102">
        <w:rPr>
          <w:rFonts w:ascii="Cambria" w:hAnsi="Cambria"/>
          <w:sz w:val="22"/>
          <w:szCs w:val="22"/>
        </w:rPr>
        <w:t>aborz</w:t>
      </w:r>
      <w:r w:rsidR="00811C57" w:rsidRPr="00491102">
        <w:rPr>
          <w:rFonts w:ascii="Cambria" w:hAnsi="Cambria"/>
          <w:sz w:val="22"/>
          <w:szCs w:val="22"/>
        </w:rPr>
        <w:t>e/</w:t>
      </w:r>
      <w:r w:rsidRPr="00491102">
        <w:rPr>
          <w:rFonts w:ascii="Cambria" w:hAnsi="Cambria"/>
          <w:sz w:val="22"/>
          <w:szCs w:val="22"/>
        </w:rPr>
        <w:t>współprac</w:t>
      </w:r>
      <w:r w:rsidR="00811C57" w:rsidRPr="00491102">
        <w:rPr>
          <w:rFonts w:ascii="Cambria" w:hAnsi="Cambria"/>
          <w:sz w:val="22"/>
          <w:szCs w:val="22"/>
        </w:rPr>
        <w:t>uję</w:t>
      </w:r>
      <w:r w:rsidRPr="00491102">
        <w:rPr>
          <w:rFonts w:ascii="Cambria" w:hAnsi="Cambria"/>
          <w:sz w:val="22"/>
          <w:szCs w:val="22"/>
        </w:rPr>
        <w:t xml:space="preserve"> z Zamawiającym w ramach realizowanych projektów</w:t>
      </w:r>
      <w:r w:rsidR="00177639" w:rsidRPr="00491102">
        <w:rPr>
          <w:rFonts w:ascii="Cambria" w:hAnsi="Cambria"/>
          <w:sz w:val="22"/>
          <w:szCs w:val="22"/>
        </w:rPr>
        <w:t xml:space="preserve"> (zaznacz właściw</w:t>
      </w:r>
      <w:r w:rsidR="00164BEC" w:rsidRPr="00491102">
        <w:rPr>
          <w:rFonts w:ascii="Cambria" w:hAnsi="Cambria"/>
          <w:sz w:val="22"/>
          <w:szCs w:val="22"/>
        </w:rPr>
        <w:t>e</w:t>
      </w:r>
      <w:r w:rsidR="00177639" w:rsidRPr="00491102">
        <w:rPr>
          <w:rFonts w:ascii="Cambria" w:hAnsi="Cambria"/>
          <w:sz w:val="22"/>
          <w:szCs w:val="22"/>
        </w:rPr>
        <w:t>)</w:t>
      </w:r>
      <w:r w:rsidRPr="00491102">
        <w:rPr>
          <w:rFonts w:ascii="Cambria" w:hAnsi="Cambria"/>
          <w:sz w:val="22"/>
          <w:szCs w:val="22"/>
        </w:rPr>
        <w:t>:</w:t>
      </w:r>
    </w:p>
    <w:p w14:paraId="692DA472" w14:textId="1D7F662C" w:rsidR="00321E57" w:rsidRPr="00177BD7" w:rsidRDefault="00177639" w:rsidP="00177639">
      <w:pPr>
        <w:suppressAutoHyphens/>
        <w:spacing w:line="360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6142CD">
        <w:rPr>
          <w:rFonts w:ascii="Cambria" w:hAnsi="Cambria"/>
        </w:rPr>
        <w:sym w:font="Symbol" w:char="F0FF"/>
      </w:r>
      <w:r w:rsidRPr="006142CD">
        <w:rPr>
          <w:rFonts w:ascii="Cambria" w:hAnsi="Cambria"/>
        </w:rPr>
        <w:t xml:space="preserve"> </w:t>
      </w:r>
      <w:r w:rsidR="00811C57" w:rsidRPr="00177BD7">
        <w:rPr>
          <w:rFonts w:ascii="Cambria" w:hAnsi="Cambria"/>
          <w:sz w:val="22"/>
          <w:szCs w:val="22"/>
        </w:rPr>
        <w:t xml:space="preserve"> </w:t>
      </w:r>
      <w:r w:rsidR="00321E57" w:rsidRPr="00177BD7">
        <w:rPr>
          <w:rFonts w:ascii="Cambria" w:hAnsi="Cambria"/>
          <w:sz w:val="22"/>
          <w:szCs w:val="22"/>
        </w:rPr>
        <w:t>„Zrób cytologię w trosce o Siebie i bliskich. Wsparcie krajowego programu profilaktyki raka szyjki macicy w województwie podlaskim.”  (nr WND-RPPD.02.05.00-20-0016/18),</w:t>
      </w:r>
    </w:p>
    <w:p w14:paraId="2F62354D" w14:textId="29FFB0EE" w:rsidR="00321E57" w:rsidRPr="00811C57" w:rsidRDefault="00177639" w:rsidP="00177639">
      <w:pPr>
        <w:suppressAutoHyphens/>
        <w:spacing w:line="360" w:lineRule="auto"/>
        <w:ind w:left="567" w:hanging="283"/>
        <w:jc w:val="both"/>
        <w:rPr>
          <w:rFonts w:ascii="Cambria" w:hAnsi="Cambria"/>
          <w:sz w:val="22"/>
          <w:szCs w:val="22"/>
        </w:rPr>
      </w:pPr>
      <w:r w:rsidRPr="006142CD">
        <w:rPr>
          <w:rFonts w:ascii="Cambria" w:hAnsi="Cambria"/>
        </w:rPr>
        <w:sym w:font="Symbol" w:char="F0FF"/>
      </w:r>
      <w:r w:rsidRPr="006142CD">
        <w:rPr>
          <w:rFonts w:ascii="Cambria" w:hAnsi="Cambria"/>
        </w:rPr>
        <w:t xml:space="preserve"> </w:t>
      </w:r>
      <w:r w:rsidR="00321E57" w:rsidRPr="00177BD7">
        <w:rPr>
          <w:rFonts w:ascii="Cambria" w:hAnsi="Cambria"/>
          <w:sz w:val="22"/>
          <w:szCs w:val="22"/>
        </w:rPr>
        <w:t xml:space="preserve">„Zrób </w:t>
      </w:r>
      <w:proofErr w:type="spellStart"/>
      <w:r w:rsidR="00321E57" w:rsidRPr="00177BD7">
        <w:rPr>
          <w:rFonts w:ascii="Cambria" w:hAnsi="Cambria"/>
          <w:sz w:val="22"/>
          <w:szCs w:val="22"/>
        </w:rPr>
        <w:t>kolonoskopię</w:t>
      </w:r>
      <w:proofErr w:type="spellEnd"/>
      <w:r w:rsidR="00321E57" w:rsidRPr="00177BD7">
        <w:rPr>
          <w:rFonts w:ascii="Cambria" w:hAnsi="Cambria"/>
          <w:sz w:val="22"/>
          <w:szCs w:val="22"/>
        </w:rPr>
        <w:t xml:space="preserve"> w trosce o Siebie i bliskich. Wsparcie krajowego programu profilaktyki raka jelita grubego w województwie podlaskim.”  (nr WND-RPPD.02.05.00-20-0017/18).</w:t>
      </w:r>
    </w:p>
    <w:p w14:paraId="1744B3B8" w14:textId="77777777" w:rsidR="000F5BCD" w:rsidRPr="00811C57" w:rsidRDefault="000F5BCD" w:rsidP="000F5BCD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14:paraId="41AF5842" w14:textId="77777777" w:rsidR="000F5BCD" w:rsidRDefault="000F5BCD" w:rsidP="000F5BCD">
      <w:pPr>
        <w:rPr>
          <w:rFonts w:ascii="Cambria" w:hAnsi="Cambria" w:cs="Cambria"/>
          <w:sz w:val="22"/>
          <w:szCs w:val="22"/>
        </w:rPr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CE5FC1">
      <w:pPr>
        <w:spacing w:line="360" w:lineRule="auto"/>
        <w:ind w:left="5953" w:hanging="28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>
          <w:headerReference w:type="default" r:id="rId11"/>
          <w:footerReference w:type="default" r:id="rId12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CE5FC1">
      <w:pPr>
        <w:spacing w:line="360" w:lineRule="auto"/>
        <w:ind w:left="5953" w:hanging="28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048E218F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3BEEBBF" w14:textId="77777777" w:rsidR="00C11EBA" w:rsidRDefault="00C11EBA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65D4A76" w14:textId="77777777" w:rsidR="00C11EBA" w:rsidRDefault="00C11EBA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65EB29E9" w14:textId="77777777" w:rsidR="00C11EBA" w:rsidRDefault="00C11EBA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F624A39" w14:textId="459357F5" w:rsidR="00C11EBA" w:rsidRDefault="001770FB" w:rsidP="00E87C27">
      <w:pPr>
        <w:spacing w:after="200" w:line="360" w:lineRule="auto"/>
        <w:ind w:left="8222" w:hanging="7796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E7543" wp14:editId="489C0D3F">
                <wp:simplePos x="0" y="0"/>
                <wp:positionH relativeFrom="column">
                  <wp:posOffset>495300</wp:posOffset>
                </wp:positionH>
                <wp:positionV relativeFrom="paragraph">
                  <wp:posOffset>466725</wp:posOffset>
                </wp:positionV>
                <wp:extent cx="4724400" cy="0"/>
                <wp:effectExtent l="0" t="0" r="0" b="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1855B" id="Łącznik prosty ze strzałką 10" o:spid="_x0000_s1026" type="#_x0000_t32" style="position:absolute;margin-left:39pt;margin-top:36.75pt;width:372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"/>
            </w:pict>
          </mc:Fallback>
        </mc:AlternateContent>
      </w:r>
      <w:r w:rsidR="00E87C27">
        <w:rPr>
          <w:noProof/>
        </w:rPr>
        <w:drawing>
          <wp:inline distT="0" distB="0" distL="0" distR="0" wp14:anchorId="27118222" wp14:editId="65BA2A17">
            <wp:extent cx="5210175" cy="41973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DC98" w14:textId="77777777" w:rsidR="001770FB" w:rsidRDefault="001770FB" w:rsidP="00BA0679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5327CD1C" w14:textId="40A2240D" w:rsidR="00BA0679" w:rsidRDefault="00BA0679" w:rsidP="00BA0679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Załącznik nr 6</w:t>
      </w:r>
    </w:p>
    <w:p w14:paraId="38F49618" w14:textId="77777777" w:rsidR="00BA0679" w:rsidRDefault="00BA0679" w:rsidP="00BA0679">
      <w:pPr>
        <w:jc w:val="center"/>
        <w:rPr>
          <w:rFonts w:ascii="Cambria" w:hAnsi="Cambria" w:cs="Cambria"/>
          <w:b/>
          <w:sz w:val="22"/>
          <w:szCs w:val="22"/>
        </w:rPr>
      </w:pPr>
    </w:p>
    <w:p w14:paraId="1A2EF847" w14:textId="77777777" w:rsidR="00BA0679" w:rsidRDefault="00BA0679" w:rsidP="00BA0679">
      <w:pPr>
        <w:jc w:val="center"/>
        <w:rPr>
          <w:rFonts w:ascii="Cambria" w:hAnsi="Cambria" w:cs="Cambria"/>
          <w:b/>
          <w:sz w:val="22"/>
          <w:szCs w:val="22"/>
        </w:rPr>
      </w:pPr>
    </w:p>
    <w:p w14:paraId="16F7824E" w14:textId="77777777" w:rsidR="00BA0679" w:rsidRDefault="00BA0679" w:rsidP="00BA0679">
      <w:pPr>
        <w:jc w:val="center"/>
        <w:rPr>
          <w:rFonts w:ascii="Cambria" w:hAnsi="Cambria" w:cs="Cambria"/>
          <w:b/>
          <w:sz w:val="22"/>
          <w:szCs w:val="22"/>
        </w:rPr>
      </w:pPr>
    </w:p>
    <w:p w14:paraId="304E9AE4" w14:textId="77777777" w:rsidR="00BA0679" w:rsidRDefault="00BA0679" w:rsidP="00BA0679">
      <w:pPr>
        <w:jc w:val="center"/>
        <w:rPr>
          <w:rFonts w:ascii="Cambria" w:hAnsi="Cambria" w:cs="Cambria"/>
          <w:b/>
          <w:sz w:val="22"/>
          <w:szCs w:val="22"/>
        </w:rPr>
      </w:pPr>
    </w:p>
    <w:p w14:paraId="5298EB47" w14:textId="77777777" w:rsidR="00BA0679" w:rsidRDefault="00BA0679" w:rsidP="00BA0679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OŚWIADCZENIE OFERENTA</w:t>
      </w:r>
    </w:p>
    <w:p w14:paraId="4F86E373" w14:textId="77777777" w:rsidR="00BA0679" w:rsidRDefault="00BA0679" w:rsidP="00BA0679">
      <w:pPr>
        <w:spacing w:after="200" w:line="360" w:lineRule="auto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4D098C2" w14:textId="77777777" w:rsidR="00BA0679" w:rsidRDefault="00BA0679" w:rsidP="00BA0679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Oświadczam, że:</w:t>
      </w:r>
    </w:p>
    <w:p w14:paraId="5181061E" w14:textId="77777777" w:rsidR="00BA0679" w:rsidRDefault="00BA0679" w:rsidP="00A477FA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właściwego wpisu do rejestru podmiotów wykonujących działalność leczniczą</w:t>
      </w:r>
    </w:p>
    <w:p w14:paraId="5DD49D37" w14:textId="77777777" w:rsidR="00BA0679" w:rsidRDefault="00BA0679" w:rsidP="00A477FA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dokumentu rejestrowego, wskazującego osoby uprawnione do reprezentowania podmiotu oraz pełnomocnictwo (jeśli dotyczy)</w:t>
      </w:r>
    </w:p>
    <w:p w14:paraId="40A02B89" w14:textId="77777777" w:rsidR="00BA0679" w:rsidRDefault="00BA0679" w:rsidP="00BA0679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zostały złożone w Białostockim Centrum Onkologii w Białymstoku w konkursie na udzielanie zamówienia na świadczenia zdrowotne w 2020 r. i stwierdzony w nich stan prawny nie uległ zmianie.</w:t>
      </w:r>
    </w:p>
    <w:p w14:paraId="5BB2F777" w14:textId="77777777" w:rsidR="00BA0679" w:rsidRDefault="00BA0679" w:rsidP="00BA0679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7BCC821E" w14:textId="77777777" w:rsidR="00BA0679" w:rsidRDefault="00BA0679" w:rsidP="00BA0679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6FA8BCB2" w14:textId="77777777" w:rsidR="00BA0679" w:rsidRDefault="00BA0679" w:rsidP="00BA0679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375BE5FC" w14:textId="77777777" w:rsidR="00BA0679" w:rsidRDefault="00BA0679" w:rsidP="00BA0679">
      <w:pPr>
        <w:spacing w:line="360" w:lineRule="auto"/>
        <w:rPr>
          <w:rFonts w:ascii="Cambria" w:eastAsia="Calibri" w:hAnsi="Cambria" w:cs="Cambria"/>
          <w:i/>
          <w:sz w:val="22"/>
          <w:szCs w:val="22"/>
          <w:lang w:eastAsia="en-US"/>
        </w:rPr>
        <w:sectPr w:rsidR="00BA0679" w:rsidSect="00BA0679">
          <w:type w:val="continuous"/>
          <w:pgSz w:w="11906" w:h="16838"/>
          <w:pgMar w:top="1304" w:right="1418" w:bottom="1191" w:left="1418" w:header="680" w:footer="680" w:gutter="0"/>
          <w:cols w:space="708"/>
        </w:sectPr>
      </w:pPr>
    </w:p>
    <w:p w14:paraId="5B92CEFC" w14:textId="77777777" w:rsidR="00BA0679" w:rsidRDefault="00BA0679" w:rsidP="00BA0679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5EED17F0" w14:textId="77777777" w:rsidR="00BA0679" w:rsidRDefault="00BA0679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71D8BE2" w14:textId="429811BB" w:rsidR="00BA0679" w:rsidRDefault="00BA0679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BA0679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0C6828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37A041BB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E64B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 xml:space="preserve">nr </w:t>
      </w:r>
      <w:r w:rsidR="001770FB">
        <w:rPr>
          <w:rFonts w:ascii="Cambria" w:hAnsi="Cambria" w:cs="Times New Roman"/>
          <w:sz w:val="22"/>
          <w:szCs w:val="22"/>
        </w:rPr>
        <w:t>7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0FE332B6" w:rsidR="00627E65" w:rsidRPr="00177BD7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>LISTA OSÓB ZGŁOSZONYCH DO REALIZACJI ŚWIADCZEŃ</w:t>
      </w:r>
      <w:r w:rsidR="009E016B" w:rsidRPr="00177BD7">
        <w:rPr>
          <w:rFonts w:ascii="Cambria" w:hAnsi="Cambria"/>
          <w:b/>
          <w:sz w:val="22"/>
          <w:szCs w:val="22"/>
        </w:rPr>
        <w:t xml:space="preserve"> </w:t>
      </w:r>
      <w:bookmarkStart w:id="7" w:name="_Hlk48632098"/>
      <w:r w:rsidR="009E016B" w:rsidRPr="00177BD7">
        <w:rPr>
          <w:rFonts w:ascii="Cambria" w:hAnsi="Cambria"/>
          <w:b/>
          <w:sz w:val="22"/>
          <w:szCs w:val="22"/>
        </w:rPr>
        <w:t>ZDROWOTNYCH (EDUKACJI ZDROWOTNEJ/PROMOCJI ZDROWIA)</w:t>
      </w:r>
    </w:p>
    <w:bookmarkEnd w:id="7"/>
    <w:p w14:paraId="523F6351" w14:textId="1AA83584" w:rsidR="00EE1373" w:rsidRPr="00177BD7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>Wykaz kadry medycznej Oferenta zgłoszonych do realizacji zada</w:t>
      </w:r>
      <w:r w:rsidR="009E016B" w:rsidRPr="00177BD7">
        <w:rPr>
          <w:rFonts w:ascii="Cambria" w:hAnsi="Cambria"/>
          <w:b/>
          <w:bCs/>
          <w:sz w:val="22"/>
          <w:szCs w:val="22"/>
        </w:rPr>
        <w:t xml:space="preserve">ń w zakresie edukacji </w:t>
      </w:r>
      <w:r w:rsidR="002C66D3" w:rsidRPr="00177BD7">
        <w:rPr>
          <w:rFonts w:ascii="Cambria" w:hAnsi="Cambria"/>
          <w:b/>
          <w:bCs/>
          <w:sz w:val="22"/>
          <w:szCs w:val="22"/>
        </w:rPr>
        <w:t>zdrowotnej</w:t>
      </w:r>
      <w:r w:rsidR="00944D0F" w:rsidRPr="00177BD7">
        <w:rPr>
          <w:rFonts w:ascii="Cambria" w:hAnsi="Cambria"/>
          <w:b/>
          <w:bCs/>
          <w:sz w:val="22"/>
          <w:szCs w:val="22"/>
        </w:rPr>
        <w:t>/</w:t>
      </w:r>
      <w:r w:rsidRPr="00177BD7">
        <w:rPr>
          <w:rFonts w:ascii="Cambria" w:hAnsi="Cambria"/>
          <w:b/>
          <w:bCs/>
          <w:sz w:val="22"/>
          <w:szCs w:val="22"/>
        </w:rPr>
        <w:t xml:space="preserve">promocji zdrowia w ramach Projektu </w:t>
      </w:r>
    </w:p>
    <w:p w14:paraId="1416E7D1" w14:textId="6DDCFF69" w:rsidR="006142CD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 xml:space="preserve">pn. „Zrób </w:t>
      </w:r>
      <w:r w:rsidR="00EE1373" w:rsidRPr="00177BD7">
        <w:rPr>
          <w:rFonts w:ascii="Cambria" w:hAnsi="Cambria"/>
          <w:b/>
          <w:bCs/>
          <w:sz w:val="22"/>
          <w:szCs w:val="22"/>
        </w:rPr>
        <w:t>mammografię w</w:t>
      </w:r>
      <w:r w:rsidRPr="00177BD7">
        <w:rPr>
          <w:rFonts w:ascii="Cambria" w:hAnsi="Cambria"/>
          <w:b/>
          <w:bCs/>
          <w:sz w:val="22"/>
          <w:szCs w:val="22"/>
        </w:rPr>
        <w:t xml:space="preserve"> trosce o Siebie i bliskich. Wsparcie krajowego programu profilaktyki raka</w:t>
      </w:r>
      <w:r w:rsidR="00EE1373" w:rsidRPr="00177BD7">
        <w:rPr>
          <w:rFonts w:ascii="Cambria" w:hAnsi="Cambria"/>
          <w:b/>
          <w:bCs/>
          <w:sz w:val="22"/>
          <w:szCs w:val="22"/>
        </w:rPr>
        <w:t xml:space="preserve"> piersi</w:t>
      </w:r>
      <w:r w:rsidRPr="00177BD7">
        <w:rPr>
          <w:rFonts w:ascii="Cambria" w:hAnsi="Cambria"/>
          <w:b/>
          <w:bCs/>
          <w:sz w:val="22"/>
          <w:szCs w:val="22"/>
        </w:rPr>
        <w:t xml:space="preserve"> w województwie podlaskim.” </w:t>
      </w:r>
      <w:r w:rsidRPr="00177BD7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 w:rsidRPr="00177BD7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177BD7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E1373" w:rsidRPr="00177BD7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5</w:t>
      </w:r>
      <w:r w:rsidRPr="00177BD7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31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09"/>
        <w:gridCol w:w="4677"/>
        <w:gridCol w:w="4253"/>
      </w:tblGrid>
      <w:tr w:rsidR="00944D0F" w:rsidRPr="00514B87" w14:paraId="4B3F21CE" w14:textId="2F2B2AA5" w:rsidTr="00944D0F">
        <w:tc>
          <w:tcPr>
            <w:tcW w:w="779" w:type="dxa"/>
            <w:vAlign w:val="center"/>
          </w:tcPr>
          <w:p w14:paraId="4DC80754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609" w:type="dxa"/>
            <w:vAlign w:val="center"/>
          </w:tcPr>
          <w:p w14:paraId="0DCE0985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4677" w:type="dxa"/>
            <w:vAlign w:val="center"/>
          </w:tcPr>
          <w:p w14:paraId="0F684245" w14:textId="77777777" w:rsidR="00944D0F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</w:p>
          <w:p w14:paraId="344FEB4A" w14:textId="61FBAEA8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4253" w:type="dxa"/>
            <w:vAlign w:val="center"/>
          </w:tcPr>
          <w:p w14:paraId="790243A8" w14:textId="77777777" w:rsidR="00944D0F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944D0F" w:rsidRPr="00880D65" w:rsidRDefault="00944D0F" w:rsidP="00756D60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944D0F" w:rsidRPr="00514B87" w14:paraId="42BC3A7A" w14:textId="48A5EA09" w:rsidTr="00944D0F">
        <w:trPr>
          <w:trHeight w:val="525"/>
        </w:trPr>
        <w:tc>
          <w:tcPr>
            <w:tcW w:w="779" w:type="dxa"/>
            <w:vAlign w:val="center"/>
          </w:tcPr>
          <w:p w14:paraId="5000C170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609" w:type="dxa"/>
          </w:tcPr>
          <w:p w14:paraId="4809CB37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7" w:type="dxa"/>
          </w:tcPr>
          <w:p w14:paraId="3AC5DB8A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3841FD0" w14:textId="77777777" w:rsidR="00944D0F" w:rsidRPr="006142CD" w:rsidRDefault="00944D0F" w:rsidP="00756D60">
            <w:pPr>
              <w:rPr>
                <w:rFonts w:ascii="Cambria" w:hAnsi="Cambria"/>
              </w:rPr>
            </w:pPr>
            <w:bookmarkStart w:id="8" w:name="_Hlk53399841"/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</w:t>
            </w:r>
            <w:bookmarkEnd w:id="8"/>
            <w:r w:rsidRPr="006142CD">
              <w:rPr>
                <w:rFonts w:ascii="Cambria" w:hAnsi="Cambria"/>
              </w:rPr>
              <w:t xml:space="preserve">lekarz podstawowej opieki zdrowotnej </w:t>
            </w:r>
          </w:p>
          <w:p w14:paraId="7F289B2E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3C90118" w14:textId="766433B5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0EC550DF" w14:textId="6772C50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944D0F" w:rsidRPr="00514B87" w14:paraId="1304A46F" w14:textId="2853CA89" w:rsidTr="00944D0F">
        <w:trPr>
          <w:trHeight w:val="454"/>
        </w:trPr>
        <w:tc>
          <w:tcPr>
            <w:tcW w:w="779" w:type="dxa"/>
            <w:vAlign w:val="center"/>
          </w:tcPr>
          <w:p w14:paraId="4A1C2E64" w14:textId="53D61F3B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609" w:type="dxa"/>
          </w:tcPr>
          <w:p w14:paraId="362C8486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7" w:type="dxa"/>
          </w:tcPr>
          <w:p w14:paraId="3D5128CA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50B8E94E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5379E559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5E23B2A" w14:textId="06605E2E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944D0F" w:rsidRPr="00514B87" w14:paraId="4BDD4BC5" w14:textId="24F25C3A" w:rsidTr="00944D0F">
        <w:trPr>
          <w:trHeight w:val="454"/>
        </w:trPr>
        <w:tc>
          <w:tcPr>
            <w:tcW w:w="779" w:type="dxa"/>
            <w:vAlign w:val="center"/>
          </w:tcPr>
          <w:p w14:paraId="3424F890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609" w:type="dxa"/>
          </w:tcPr>
          <w:p w14:paraId="096075AC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B3EAC8D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011C8CC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E7AB0DB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6C42705B" w14:textId="73DFC67B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944D0F" w:rsidRPr="00514B87" w14:paraId="653EE2E5" w14:textId="36D2300B" w:rsidTr="00944D0F">
        <w:trPr>
          <w:trHeight w:val="454"/>
        </w:trPr>
        <w:tc>
          <w:tcPr>
            <w:tcW w:w="779" w:type="dxa"/>
            <w:vAlign w:val="center"/>
          </w:tcPr>
          <w:p w14:paraId="03B09006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609" w:type="dxa"/>
          </w:tcPr>
          <w:p w14:paraId="2791E649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7" w:type="dxa"/>
          </w:tcPr>
          <w:p w14:paraId="5ADD6CB3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56774E9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394DDE50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230CD40" w14:textId="7B566A9E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944D0F" w:rsidRPr="00514B87" w14:paraId="26F5A1AD" w14:textId="1EF67F8D" w:rsidTr="00944D0F">
        <w:trPr>
          <w:trHeight w:val="454"/>
        </w:trPr>
        <w:tc>
          <w:tcPr>
            <w:tcW w:w="779" w:type="dxa"/>
            <w:vAlign w:val="center"/>
          </w:tcPr>
          <w:p w14:paraId="38935272" w14:textId="77777777" w:rsidR="00944D0F" w:rsidRPr="00514B87" w:rsidRDefault="00944D0F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609" w:type="dxa"/>
          </w:tcPr>
          <w:p w14:paraId="06CE9E6F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77" w:type="dxa"/>
          </w:tcPr>
          <w:p w14:paraId="12EFE90E" w14:textId="77777777" w:rsidR="00944D0F" w:rsidRPr="00514B87" w:rsidRDefault="00944D0F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53" w:type="dxa"/>
          </w:tcPr>
          <w:p w14:paraId="1F2F3C13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1D0C608" w14:textId="77777777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775585A9" w14:textId="214A162C" w:rsidR="00944D0F" w:rsidRPr="006142CD" w:rsidRDefault="00944D0F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CE5FC1">
      <w:pPr>
        <w:spacing w:after="200" w:line="360" w:lineRule="auto"/>
        <w:ind w:left="9349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756D60">
          <w:footerReference w:type="default" r:id="rId13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78CEF1A6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7269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">
                <w10:wrap anchorx="margin"/>
              </v:shape>
            </w:pict>
          </mc:Fallback>
        </mc:AlternateContent>
      </w:r>
    </w:p>
    <w:p w14:paraId="31478783" w14:textId="06F5FDB5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 xml:space="preserve">nr </w:t>
      </w:r>
      <w:r w:rsidR="001770FB">
        <w:rPr>
          <w:rFonts w:ascii="Cambria" w:hAnsi="Cambria" w:cs="Times New Roman"/>
          <w:sz w:val="22"/>
          <w:szCs w:val="22"/>
        </w:rPr>
        <w:t>8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77777777" w:rsidR="007E7612" w:rsidRDefault="007E7612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77812843" w14:textId="7BCD6E8C" w:rsidR="00627E65" w:rsidRPr="00177BD7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177BD7">
        <w:rPr>
          <w:rFonts w:ascii="Cambria" w:hAnsi="Cambria"/>
          <w:b/>
          <w:sz w:val="22"/>
          <w:szCs w:val="22"/>
        </w:rPr>
        <w:t>WYKAZ MIEJSC UDZIELANIA ŚWIADCZEŃ</w:t>
      </w:r>
      <w:r w:rsidR="002C66D3" w:rsidRPr="00177BD7">
        <w:rPr>
          <w:rFonts w:ascii="Cambria" w:hAnsi="Cambria"/>
          <w:b/>
          <w:sz w:val="22"/>
          <w:szCs w:val="22"/>
        </w:rPr>
        <w:t xml:space="preserve"> ZDROWOTNYCH (EDUKACJI ZDROWOTNEJ/PROMOCJI ZDROWIA)</w:t>
      </w:r>
      <w:r w:rsidRPr="00177BD7">
        <w:rPr>
          <w:rFonts w:ascii="Cambria" w:hAnsi="Cambria"/>
          <w:b/>
          <w:sz w:val="22"/>
          <w:szCs w:val="22"/>
        </w:rPr>
        <w:t>*</w:t>
      </w:r>
    </w:p>
    <w:p w14:paraId="1E1FA17A" w14:textId="27DA097B" w:rsidR="00EE1373" w:rsidRPr="00177BD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>przez placówki zgłoszon</w:t>
      </w:r>
      <w:r w:rsidR="001622F7">
        <w:rPr>
          <w:rFonts w:ascii="Cambria" w:hAnsi="Cambria"/>
          <w:b/>
          <w:bCs/>
          <w:sz w:val="22"/>
          <w:szCs w:val="22"/>
        </w:rPr>
        <w:t>e</w:t>
      </w:r>
      <w:r w:rsidRPr="00177BD7">
        <w:rPr>
          <w:rFonts w:ascii="Cambria" w:hAnsi="Cambria"/>
          <w:b/>
          <w:bCs/>
          <w:sz w:val="22"/>
          <w:szCs w:val="22"/>
        </w:rPr>
        <w:t xml:space="preserve"> do współpracy w ramach Projektu </w:t>
      </w:r>
    </w:p>
    <w:p w14:paraId="31EA730B" w14:textId="77777777" w:rsidR="00EE1373" w:rsidRPr="00177BD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 xml:space="preserve">pn. </w:t>
      </w:r>
      <w:r w:rsidR="00EE1373" w:rsidRPr="00177BD7">
        <w:rPr>
          <w:rFonts w:ascii="Cambria" w:hAnsi="Cambria"/>
          <w:b/>
          <w:bCs/>
          <w:sz w:val="22"/>
          <w:szCs w:val="22"/>
        </w:rPr>
        <w:t xml:space="preserve"> „Zrób mammografię w trosce o Siebie i bliskich. Wsparcie krajowego programu profilaktyki raka piersi w województwie podlaskim.” </w:t>
      </w:r>
    </w:p>
    <w:p w14:paraId="30F2794B" w14:textId="5BB62BA2" w:rsidR="00627E65" w:rsidRDefault="00EE1373" w:rsidP="00627E65">
      <w:pPr>
        <w:jc w:val="center"/>
        <w:rPr>
          <w:rFonts w:ascii="Cambria" w:hAnsi="Cambria"/>
          <w:b/>
          <w:bCs/>
          <w:sz w:val="22"/>
          <w:szCs w:val="22"/>
        </w:rPr>
      </w:pPr>
      <w:r w:rsidRPr="00177BD7">
        <w:rPr>
          <w:rFonts w:ascii="Cambria" w:hAnsi="Cambria"/>
          <w:b/>
          <w:bCs/>
          <w:sz w:val="22"/>
          <w:szCs w:val="22"/>
        </w:rPr>
        <w:t>nr WND-RPPD.02.05.00-20-0015/18</w:t>
      </w:r>
    </w:p>
    <w:p w14:paraId="76B4CD40" w14:textId="77777777" w:rsidR="00B35374" w:rsidRDefault="00B35374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9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0FB749E6" w14:textId="77777777" w:rsidR="00627E65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B35374">
              <w:rPr>
                <w:rFonts w:ascii="Cambria" w:hAnsi="Cambria"/>
                <w:sz w:val="22"/>
                <w:szCs w:val="22"/>
              </w:rPr>
              <w:t>Numer kontraktu z Narodowym Funduszem Zdrowia</w:t>
            </w:r>
            <w:r w:rsidRPr="00514B87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B10FC3C" w14:textId="059AAFE3" w:rsidR="00B35374" w:rsidRPr="00514B87" w:rsidRDefault="00B35374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756D60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23911C92" w:rsidR="00627E65" w:rsidRPr="00514B87" w:rsidRDefault="00627E65" w:rsidP="00756D60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 w:rsidR="002451AB">
              <w:rPr>
                <w:rFonts w:ascii="Cambria" w:hAnsi="Cambria"/>
                <w:i/>
                <w:iCs/>
                <w:sz w:val="22"/>
                <w:szCs w:val="22"/>
              </w:rPr>
              <w:t>7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756D6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756D6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9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61F2E2E" w14:textId="0DD9E9B6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  <w:t>(podpis i pieczęć  Oferenta)</w:t>
      </w:r>
    </w:p>
    <w:p w14:paraId="5A84608D" w14:textId="1921B2BB" w:rsidR="000F5BCD" w:rsidRPr="005B74EF" w:rsidRDefault="007E7612" w:rsidP="007E7612">
      <w:r w:rsidRPr="002374B6">
        <w:rPr>
          <w:rFonts w:ascii="Cambria" w:eastAsia="Calibri" w:hAnsi="Cambria" w:cs="Cambria"/>
          <w:i/>
          <w:sz w:val="22"/>
          <w:szCs w:val="22"/>
          <w:lang w:eastAsia="en-US"/>
        </w:rPr>
        <w:t>*  Dotyczy Oferentów posiadających więcej niż jedno miejsce udzielania świadczeń</w:t>
      </w:r>
    </w:p>
    <w:sectPr w:rsidR="000F5BCD" w:rsidRPr="005B74EF" w:rsidSect="006142CD">
      <w:headerReference w:type="default" r:id="rId14"/>
      <w:footerReference w:type="default" r:id="rId15"/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13BE" w14:textId="77777777" w:rsidR="002F3B04" w:rsidRDefault="002F3B04" w:rsidP="002E5FB8">
      <w:r>
        <w:separator/>
      </w:r>
    </w:p>
  </w:endnote>
  <w:endnote w:type="continuationSeparator" w:id="0">
    <w:p w14:paraId="3293D384" w14:textId="77777777" w:rsidR="002F3B04" w:rsidRDefault="002F3B04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6ECF" w14:textId="77777777" w:rsidR="00756D60" w:rsidRDefault="00756D6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E5FC1">
      <w:rPr>
        <w:noProof/>
      </w:rPr>
      <w:t>12</w:t>
    </w:r>
    <w:r>
      <w:fldChar w:fldCharType="end"/>
    </w:r>
  </w:p>
  <w:p w14:paraId="3CFDE107" w14:textId="77777777" w:rsidR="00756D60" w:rsidRDefault="00756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6D5B" w14:textId="77777777" w:rsidR="00756D60" w:rsidRPr="00BE1A69" w:rsidRDefault="00756D60" w:rsidP="00756D60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 w:rsidR="00CE5FC1">
      <w:rPr>
        <w:noProof/>
      </w:rPr>
      <w:t>13</w:t>
    </w:r>
    <w:r w:rsidRPr="00BE1A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756D60" w:rsidRDefault="00756D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FC1">
          <w:rPr>
            <w:noProof/>
          </w:rPr>
          <w:t>14</w:t>
        </w:r>
        <w:r>
          <w:fldChar w:fldCharType="end"/>
        </w:r>
      </w:p>
    </w:sdtContent>
  </w:sdt>
  <w:p w14:paraId="4C5D8328" w14:textId="77777777" w:rsidR="00756D60" w:rsidRDefault="00756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8FDA" w14:textId="77777777" w:rsidR="002F3B04" w:rsidRDefault="002F3B04" w:rsidP="002E5FB8">
      <w:r>
        <w:separator/>
      </w:r>
    </w:p>
  </w:footnote>
  <w:footnote w:type="continuationSeparator" w:id="0">
    <w:p w14:paraId="20271F40" w14:textId="77777777" w:rsidR="002F3B04" w:rsidRDefault="002F3B04" w:rsidP="002E5FB8">
      <w:r>
        <w:continuationSeparator/>
      </w:r>
    </w:p>
  </w:footnote>
  <w:footnote w:id="1">
    <w:p w14:paraId="42C0E35C" w14:textId="2906EBF1" w:rsidR="00491102" w:rsidRPr="00491102" w:rsidRDefault="00491102">
      <w:pPr>
        <w:pStyle w:val="Tekstprzypisudolnego"/>
        <w:rPr>
          <w:rFonts w:asciiTheme="minorHAnsi" w:hAnsiTheme="minorHAnsi" w:cstheme="minorHAnsi"/>
          <w:lang w:val="pl-PL"/>
        </w:rPr>
      </w:pPr>
      <w:r w:rsidRPr="00491102">
        <w:rPr>
          <w:rStyle w:val="Odwoanieprzypisudolnego"/>
          <w:rFonts w:asciiTheme="minorHAnsi" w:hAnsiTheme="minorHAnsi" w:cstheme="minorHAnsi"/>
        </w:rPr>
        <w:footnoteRef/>
      </w:r>
      <w:r w:rsidRPr="00491102">
        <w:rPr>
          <w:rFonts w:asciiTheme="minorHAnsi" w:hAnsiTheme="minorHAnsi" w:cstheme="minorHAnsi"/>
        </w:rPr>
        <w:t xml:space="preserve"> </w:t>
      </w:r>
      <w:r w:rsidRPr="00491102">
        <w:rPr>
          <w:rFonts w:asciiTheme="minorHAnsi" w:hAnsiTheme="minorHAnsi" w:cstheme="minorHAnsi"/>
          <w:sz w:val="18"/>
          <w:szCs w:val="18"/>
          <w:lang w:val="pl-PL"/>
        </w:rPr>
        <w:t>Jeśli dotyczy</w:t>
      </w:r>
    </w:p>
  </w:footnote>
  <w:footnote w:id="2">
    <w:p w14:paraId="19C17033" w14:textId="77777777" w:rsidR="00756D60" w:rsidRPr="005B74EF" w:rsidRDefault="00756D60" w:rsidP="005B74EF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dysponuje aktualną polisą</w:t>
      </w:r>
    </w:p>
  </w:footnote>
  <w:footnote w:id="3">
    <w:p w14:paraId="2CFA066E" w14:textId="75E9FF51" w:rsidR="00756D60" w:rsidRPr="000A2051" w:rsidRDefault="00756D60" w:rsidP="005B74EF">
      <w:pPr>
        <w:pStyle w:val="Tekstprzypisudolnego"/>
        <w:rPr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11C44" w14:textId="77777777" w:rsidR="00E358BD" w:rsidRDefault="00756D60" w:rsidP="00654CC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ofert na </w:t>
    </w:r>
    <w:r w:rsidRPr="000F5BCD">
      <w:rPr>
        <w:i/>
        <w:sz w:val="14"/>
        <w:szCs w:val="14"/>
      </w:rPr>
      <w:t>realizację</w:t>
    </w:r>
    <w:r w:rsidR="00E358BD">
      <w:rPr>
        <w:i/>
        <w:sz w:val="14"/>
        <w:szCs w:val="14"/>
      </w:rPr>
      <w:t xml:space="preserve"> </w:t>
    </w:r>
    <w:r>
      <w:rPr>
        <w:i/>
        <w:sz w:val="14"/>
        <w:szCs w:val="14"/>
      </w:rPr>
      <w:t xml:space="preserve">świadczeń </w:t>
    </w:r>
  </w:p>
  <w:p w14:paraId="72CD9E2D" w14:textId="7077AC7D" w:rsidR="00756D60" w:rsidRDefault="00756D60" w:rsidP="00654CC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zdrowotnych (edukacji zdrowotnej/</w:t>
    </w:r>
    <w:r w:rsidRPr="000F5BCD">
      <w:rPr>
        <w:i/>
        <w:sz w:val="14"/>
        <w:szCs w:val="14"/>
      </w:rPr>
      <w:t>promocji zdrowia</w:t>
    </w:r>
    <w:r>
      <w:rPr>
        <w:i/>
        <w:sz w:val="14"/>
        <w:szCs w:val="14"/>
      </w:rPr>
      <w:t>)</w:t>
    </w:r>
    <w:r w:rsidRPr="000F5BCD">
      <w:rPr>
        <w:i/>
        <w:sz w:val="14"/>
        <w:szCs w:val="14"/>
      </w:rPr>
      <w:t xml:space="preserve"> </w:t>
    </w:r>
    <w:r>
      <w:rPr>
        <w:i/>
        <w:sz w:val="14"/>
        <w:szCs w:val="14"/>
      </w:rPr>
      <w:t xml:space="preserve">w ramach </w:t>
    </w:r>
  </w:p>
  <w:p w14:paraId="0A25D8B8" w14:textId="77777777" w:rsidR="00756D60" w:rsidRDefault="00756D60" w:rsidP="00DD79C0">
    <w:pPr>
      <w:pStyle w:val="Nagwek"/>
      <w:tabs>
        <w:tab w:val="clear" w:pos="4536"/>
        <w:tab w:val="center" w:pos="4253"/>
      </w:tabs>
      <w:jc w:val="right"/>
      <w:rPr>
        <w:i/>
        <w:sz w:val="14"/>
        <w:szCs w:val="14"/>
      </w:rPr>
    </w:pPr>
    <w:r>
      <w:rPr>
        <w:i/>
        <w:sz w:val="14"/>
        <w:szCs w:val="14"/>
      </w:rPr>
      <w:t>Projektu pt. „</w:t>
    </w:r>
    <w:r w:rsidRPr="000F5BCD">
      <w:rPr>
        <w:i/>
        <w:sz w:val="14"/>
        <w:szCs w:val="14"/>
      </w:rPr>
      <w:t xml:space="preserve">Zrób </w:t>
    </w:r>
    <w:r>
      <w:rPr>
        <w:i/>
        <w:sz w:val="14"/>
        <w:szCs w:val="14"/>
      </w:rPr>
      <w:t>mammografię</w:t>
    </w:r>
    <w:r w:rsidRPr="000F5BCD">
      <w:rPr>
        <w:i/>
        <w:sz w:val="14"/>
        <w:szCs w:val="14"/>
      </w:rPr>
      <w:t xml:space="preserve"> w trosce o Siebie i bliskich. Wsparcie </w:t>
    </w:r>
  </w:p>
  <w:p w14:paraId="06A68255" w14:textId="68F7AFB5" w:rsidR="00756D60" w:rsidRPr="007B411E" w:rsidRDefault="00756D60" w:rsidP="00DD79C0">
    <w:pPr>
      <w:pStyle w:val="Nagwek"/>
      <w:tabs>
        <w:tab w:val="clear" w:pos="4536"/>
        <w:tab w:val="center" w:pos="4253"/>
      </w:tabs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>krajowego</w:t>
    </w:r>
    <w:r>
      <w:rPr>
        <w:i/>
        <w:sz w:val="14"/>
        <w:szCs w:val="14"/>
      </w:rPr>
      <w:t xml:space="preserve"> </w:t>
    </w:r>
    <w:r w:rsidRPr="000F5BCD">
      <w:rPr>
        <w:i/>
        <w:sz w:val="14"/>
        <w:szCs w:val="14"/>
      </w:rPr>
      <w:t xml:space="preserve">programu profilaktyki raka </w:t>
    </w:r>
    <w:r>
      <w:rPr>
        <w:i/>
        <w:sz w:val="14"/>
        <w:szCs w:val="14"/>
      </w:rPr>
      <w:t>piersi</w:t>
    </w:r>
    <w:r w:rsidRPr="000F5BCD">
      <w:rPr>
        <w:i/>
        <w:sz w:val="14"/>
        <w:szCs w:val="14"/>
      </w:rPr>
      <w:t xml:space="preserve"> w województwie podlaskim.”</w:t>
    </w:r>
  </w:p>
  <w:p w14:paraId="40F23854" w14:textId="2E9C9D13" w:rsidR="00756D60" w:rsidRDefault="00756D60" w:rsidP="000667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F4BC" w14:textId="1B65511C" w:rsidR="00756D60" w:rsidRPr="005B74EF" w:rsidRDefault="00756D60" w:rsidP="005B74EF">
    <w:pPr>
      <w:pStyle w:val="Nagwek"/>
      <w:jc w:val="right"/>
      <w:rPr>
        <w:rFonts w:ascii="Arial" w:hAnsi="Arial" w:cs="Arial"/>
        <w:i/>
        <w:color w:val="auto"/>
        <w:spacing w:val="-6"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Arial" w:hAnsi="Arial" w:cs="Arial"/>
        <w:i/>
        <w:sz w:val="14"/>
        <w:szCs w:val="14"/>
      </w:rPr>
      <w:t xml:space="preserve">Szczegółowe warunki konkursu na </w:t>
    </w:r>
    <w:r w:rsidRPr="005B74EF">
      <w:rPr>
        <w:rFonts w:ascii="Arial" w:hAnsi="Arial" w:cs="Arial"/>
        <w:i/>
        <w:color w:val="auto"/>
        <w:spacing w:val="-6"/>
        <w:sz w:val="14"/>
        <w:szCs w:val="14"/>
      </w:rPr>
      <w:t xml:space="preserve">realizację zadań </w:t>
    </w:r>
    <w:r w:rsidRPr="005B74EF">
      <w:rPr>
        <w:rFonts w:ascii="Arial" w:hAnsi="Arial" w:cs="Arial"/>
        <w:i/>
        <w:color w:val="auto"/>
        <w:spacing w:val="-6"/>
        <w:sz w:val="14"/>
        <w:szCs w:val="14"/>
      </w:rPr>
      <w:br/>
      <w:t>dydaktycznych  i promocji zdrowia przez POZ w ramach Projektu</w:t>
    </w:r>
  </w:p>
  <w:p w14:paraId="195ED8E4" w14:textId="6C634DA5" w:rsidR="00756D60" w:rsidRPr="005B74EF" w:rsidRDefault="00756D60" w:rsidP="005B74EF">
    <w:pPr>
      <w:pStyle w:val="Nagwek"/>
      <w:jc w:val="right"/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„Zrób </w:t>
    </w:r>
    <w:r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mammografię </w:t>
    </w: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w trosce o Siebie i bliskich. Wsparcie krajowego programu </w:t>
    </w:r>
  </w:p>
  <w:p w14:paraId="22470CE4" w14:textId="6E19856D" w:rsidR="00756D60" w:rsidRPr="005B74EF" w:rsidRDefault="00756D60" w:rsidP="005B74EF">
    <w:pPr>
      <w:pStyle w:val="Nagwek"/>
      <w:jc w:val="right"/>
      <w:rPr>
        <w:rFonts w:ascii="Arial" w:hAnsi="Arial" w:cs="Arial"/>
        <w:i/>
        <w:sz w:val="14"/>
        <w:szCs w:val="14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profilaktyki raka </w:t>
    </w:r>
    <w:r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>piersi</w:t>
    </w: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 w województwie podlaskim.”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4BB3524"/>
    <w:multiLevelType w:val="hybridMultilevel"/>
    <w:tmpl w:val="E0BC4646"/>
    <w:lvl w:ilvl="0" w:tplc="74C2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F59"/>
    <w:multiLevelType w:val="hybridMultilevel"/>
    <w:tmpl w:val="78CC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D54F3"/>
    <w:multiLevelType w:val="hybridMultilevel"/>
    <w:tmpl w:val="851C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67813"/>
    <w:multiLevelType w:val="hybridMultilevel"/>
    <w:tmpl w:val="6DD607AE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121C9"/>
    <w:multiLevelType w:val="hybridMultilevel"/>
    <w:tmpl w:val="BA9C8276"/>
    <w:lvl w:ilvl="0" w:tplc="514E878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E4028"/>
    <w:multiLevelType w:val="hybridMultilevel"/>
    <w:tmpl w:val="EED642E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76537"/>
    <w:multiLevelType w:val="hybridMultilevel"/>
    <w:tmpl w:val="67AE1AA0"/>
    <w:lvl w:ilvl="0" w:tplc="B282C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A383D"/>
    <w:multiLevelType w:val="hybridMultilevel"/>
    <w:tmpl w:val="73FAA898"/>
    <w:lvl w:ilvl="0" w:tplc="74C2A9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7E03D2"/>
    <w:multiLevelType w:val="hybridMultilevel"/>
    <w:tmpl w:val="69C6604C"/>
    <w:lvl w:ilvl="0" w:tplc="67D0F1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2"/>
  </w:num>
  <w:num w:numId="5">
    <w:abstractNumId w:val="11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  <w:num w:numId="13">
    <w:abstractNumId w:val="17"/>
  </w:num>
  <w:num w:numId="14">
    <w:abstractNumId w:val="2"/>
  </w:num>
  <w:num w:numId="15">
    <w:abstractNumId w:val="19"/>
  </w:num>
  <w:num w:numId="16">
    <w:abstractNumId w:val="3"/>
  </w:num>
  <w:num w:numId="17">
    <w:abstractNumId w:val="4"/>
  </w:num>
  <w:num w:numId="18">
    <w:abstractNumId w:val="24"/>
  </w:num>
  <w:num w:numId="19">
    <w:abstractNumId w:val="25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2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CF3"/>
    <w:rsid w:val="00001447"/>
    <w:rsid w:val="000034EC"/>
    <w:rsid w:val="00010036"/>
    <w:rsid w:val="00016B9A"/>
    <w:rsid w:val="00023CDF"/>
    <w:rsid w:val="00027DD0"/>
    <w:rsid w:val="00035B89"/>
    <w:rsid w:val="00053D1E"/>
    <w:rsid w:val="00054AC3"/>
    <w:rsid w:val="00054FA0"/>
    <w:rsid w:val="000667B6"/>
    <w:rsid w:val="00071633"/>
    <w:rsid w:val="00082437"/>
    <w:rsid w:val="000865F4"/>
    <w:rsid w:val="00096586"/>
    <w:rsid w:val="000A0A7F"/>
    <w:rsid w:val="000A3830"/>
    <w:rsid w:val="000A4434"/>
    <w:rsid w:val="000A5D27"/>
    <w:rsid w:val="000A6525"/>
    <w:rsid w:val="000C2D5D"/>
    <w:rsid w:val="000C7AD2"/>
    <w:rsid w:val="000E7B5C"/>
    <w:rsid w:val="000F5BCD"/>
    <w:rsid w:val="00121588"/>
    <w:rsid w:val="00130E13"/>
    <w:rsid w:val="001322A6"/>
    <w:rsid w:val="00132A18"/>
    <w:rsid w:val="00137614"/>
    <w:rsid w:val="001557AB"/>
    <w:rsid w:val="001622F7"/>
    <w:rsid w:val="00163732"/>
    <w:rsid w:val="001645E2"/>
    <w:rsid w:val="00164BEC"/>
    <w:rsid w:val="00164C01"/>
    <w:rsid w:val="001661ED"/>
    <w:rsid w:val="0017180D"/>
    <w:rsid w:val="0017394A"/>
    <w:rsid w:val="001770FB"/>
    <w:rsid w:val="00177639"/>
    <w:rsid w:val="00177BD7"/>
    <w:rsid w:val="001804A4"/>
    <w:rsid w:val="00185849"/>
    <w:rsid w:val="001A1160"/>
    <w:rsid w:val="001A3A9B"/>
    <w:rsid w:val="001B7436"/>
    <w:rsid w:val="001C1925"/>
    <w:rsid w:val="001D105D"/>
    <w:rsid w:val="001D5004"/>
    <w:rsid w:val="001D5539"/>
    <w:rsid w:val="001D7E17"/>
    <w:rsid w:val="001E291C"/>
    <w:rsid w:val="001F1A83"/>
    <w:rsid w:val="001F63C9"/>
    <w:rsid w:val="00206AAA"/>
    <w:rsid w:val="002103DC"/>
    <w:rsid w:val="00212711"/>
    <w:rsid w:val="002133BC"/>
    <w:rsid w:val="00214094"/>
    <w:rsid w:val="002222AD"/>
    <w:rsid w:val="002374B6"/>
    <w:rsid w:val="002451AB"/>
    <w:rsid w:val="0025517B"/>
    <w:rsid w:val="00274AD0"/>
    <w:rsid w:val="00275297"/>
    <w:rsid w:val="00280F9B"/>
    <w:rsid w:val="00281E6E"/>
    <w:rsid w:val="002830EA"/>
    <w:rsid w:val="00290233"/>
    <w:rsid w:val="00292F44"/>
    <w:rsid w:val="002A0C3E"/>
    <w:rsid w:val="002A13D4"/>
    <w:rsid w:val="002A274C"/>
    <w:rsid w:val="002A4F60"/>
    <w:rsid w:val="002A5D40"/>
    <w:rsid w:val="002A5DE1"/>
    <w:rsid w:val="002B2F9F"/>
    <w:rsid w:val="002B6506"/>
    <w:rsid w:val="002C1D80"/>
    <w:rsid w:val="002C35D9"/>
    <w:rsid w:val="002C66D3"/>
    <w:rsid w:val="002D4FFA"/>
    <w:rsid w:val="002D7820"/>
    <w:rsid w:val="002E2F4D"/>
    <w:rsid w:val="002E3196"/>
    <w:rsid w:val="002E5FB8"/>
    <w:rsid w:val="002F3B04"/>
    <w:rsid w:val="00304841"/>
    <w:rsid w:val="00306994"/>
    <w:rsid w:val="00321E57"/>
    <w:rsid w:val="00330450"/>
    <w:rsid w:val="00334953"/>
    <w:rsid w:val="00336C40"/>
    <w:rsid w:val="00344033"/>
    <w:rsid w:val="00361957"/>
    <w:rsid w:val="003641F5"/>
    <w:rsid w:val="00366C4B"/>
    <w:rsid w:val="00380068"/>
    <w:rsid w:val="003876A8"/>
    <w:rsid w:val="003A01FE"/>
    <w:rsid w:val="003A0B41"/>
    <w:rsid w:val="003A5FED"/>
    <w:rsid w:val="003A687F"/>
    <w:rsid w:val="003B274D"/>
    <w:rsid w:val="003B3FD3"/>
    <w:rsid w:val="003B5CED"/>
    <w:rsid w:val="003C5E10"/>
    <w:rsid w:val="003D4CDB"/>
    <w:rsid w:val="003D7590"/>
    <w:rsid w:val="003E0E5B"/>
    <w:rsid w:val="003E2FD6"/>
    <w:rsid w:val="003E54ED"/>
    <w:rsid w:val="003F1B25"/>
    <w:rsid w:val="003F4659"/>
    <w:rsid w:val="003F5E43"/>
    <w:rsid w:val="003F6D82"/>
    <w:rsid w:val="003F7DFF"/>
    <w:rsid w:val="00414189"/>
    <w:rsid w:val="00417A2F"/>
    <w:rsid w:val="0042660C"/>
    <w:rsid w:val="00437832"/>
    <w:rsid w:val="00443351"/>
    <w:rsid w:val="00457750"/>
    <w:rsid w:val="00477CF6"/>
    <w:rsid w:val="00491102"/>
    <w:rsid w:val="004932D3"/>
    <w:rsid w:val="0049457D"/>
    <w:rsid w:val="004B4F99"/>
    <w:rsid w:val="004B6794"/>
    <w:rsid w:val="004B761C"/>
    <w:rsid w:val="004C0318"/>
    <w:rsid w:val="004C266E"/>
    <w:rsid w:val="004C417D"/>
    <w:rsid w:val="004C6610"/>
    <w:rsid w:val="004D641E"/>
    <w:rsid w:val="004E04A8"/>
    <w:rsid w:val="004E2528"/>
    <w:rsid w:val="004E6D48"/>
    <w:rsid w:val="004E73F6"/>
    <w:rsid w:val="004F0B05"/>
    <w:rsid w:val="0050423B"/>
    <w:rsid w:val="00510A26"/>
    <w:rsid w:val="00513976"/>
    <w:rsid w:val="0052064F"/>
    <w:rsid w:val="005263D1"/>
    <w:rsid w:val="005463A6"/>
    <w:rsid w:val="00547F08"/>
    <w:rsid w:val="00554D8F"/>
    <w:rsid w:val="00555B5F"/>
    <w:rsid w:val="005621D7"/>
    <w:rsid w:val="00572167"/>
    <w:rsid w:val="005848B1"/>
    <w:rsid w:val="00587F2C"/>
    <w:rsid w:val="00591F08"/>
    <w:rsid w:val="00597E53"/>
    <w:rsid w:val="005A1342"/>
    <w:rsid w:val="005A4819"/>
    <w:rsid w:val="005B21F9"/>
    <w:rsid w:val="005B74EF"/>
    <w:rsid w:val="005C26DE"/>
    <w:rsid w:val="005C5980"/>
    <w:rsid w:val="005D28D3"/>
    <w:rsid w:val="005D2D5E"/>
    <w:rsid w:val="005E505F"/>
    <w:rsid w:val="005E5137"/>
    <w:rsid w:val="005E6A57"/>
    <w:rsid w:val="005F4FE6"/>
    <w:rsid w:val="006074CE"/>
    <w:rsid w:val="006136DA"/>
    <w:rsid w:val="006142CD"/>
    <w:rsid w:val="0061773E"/>
    <w:rsid w:val="00625765"/>
    <w:rsid w:val="00627E65"/>
    <w:rsid w:val="006317FE"/>
    <w:rsid w:val="00632B0A"/>
    <w:rsid w:val="00633CF3"/>
    <w:rsid w:val="00641072"/>
    <w:rsid w:val="00641F28"/>
    <w:rsid w:val="0064219D"/>
    <w:rsid w:val="00642BC4"/>
    <w:rsid w:val="00650D59"/>
    <w:rsid w:val="00651B6C"/>
    <w:rsid w:val="00653D92"/>
    <w:rsid w:val="00654CCE"/>
    <w:rsid w:val="00656CDB"/>
    <w:rsid w:val="00664585"/>
    <w:rsid w:val="00672C22"/>
    <w:rsid w:val="00674901"/>
    <w:rsid w:val="00681150"/>
    <w:rsid w:val="006814FD"/>
    <w:rsid w:val="0068508D"/>
    <w:rsid w:val="00687010"/>
    <w:rsid w:val="006B100E"/>
    <w:rsid w:val="006B13B3"/>
    <w:rsid w:val="006B7559"/>
    <w:rsid w:val="006C29BF"/>
    <w:rsid w:val="006C441D"/>
    <w:rsid w:val="006C66C8"/>
    <w:rsid w:val="006C7329"/>
    <w:rsid w:val="006D00A5"/>
    <w:rsid w:val="006D5031"/>
    <w:rsid w:val="006D5ECE"/>
    <w:rsid w:val="006E0327"/>
    <w:rsid w:val="006E11C0"/>
    <w:rsid w:val="006F15DB"/>
    <w:rsid w:val="006F3B1B"/>
    <w:rsid w:val="006F72D0"/>
    <w:rsid w:val="007079E6"/>
    <w:rsid w:val="00712146"/>
    <w:rsid w:val="00732267"/>
    <w:rsid w:val="0073341E"/>
    <w:rsid w:val="007344AE"/>
    <w:rsid w:val="00750636"/>
    <w:rsid w:val="00756D60"/>
    <w:rsid w:val="007649C9"/>
    <w:rsid w:val="00764D81"/>
    <w:rsid w:val="0077024E"/>
    <w:rsid w:val="00777871"/>
    <w:rsid w:val="00785753"/>
    <w:rsid w:val="007A118A"/>
    <w:rsid w:val="007A4C76"/>
    <w:rsid w:val="007B4020"/>
    <w:rsid w:val="007B411E"/>
    <w:rsid w:val="007C21D6"/>
    <w:rsid w:val="007C5C38"/>
    <w:rsid w:val="007D4E35"/>
    <w:rsid w:val="007E21B3"/>
    <w:rsid w:val="007E7612"/>
    <w:rsid w:val="007F1FF2"/>
    <w:rsid w:val="007F365D"/>
    <w:rsid w:val="00811C57"/>
    <w:rsid w:val="008202A8"/>
    <w:rsid w:val="00821BF6"/>
    <w:rsid w:val="00821D26"/>
    <w:rsid w:val="008235DC"/>
    <w:rsid w:val="008324BC"/>
    <w:rsid w:val="008374BC"/>
    <w:rsid w:val="008426D6"/>
    <w:rsid w:val="00842E1D"/>
    <w:rsid w:val="008435DA"/>
    <w:rsid w:val="0085455E"/>
    <w:rsid w:val="00862F88"/>
    <w:rsid w:val="00863B17"/>
    <w:rsid w:val="008675B8"/>
    <w:rsid w:val="008740CA"/>
    <w:rsid w:val="00896783"/>
    <w:rsid w:val="008B5042"/>
    <w:rsid w:val="008C16DA"/>
    <w:rsid w:val="008C1FD1"/>
    <w:rsid w:val="008D230E"/>
    <w:rsid w:val="008E4F89"/>
    <w:rsid w:val="008E71E8"/>
    <w:rsid w:val="008F7C2F"/>
    <w:rsid w:val="0092028A"/>
    <w:rsid w:val="00921E92"/>
    <w:rsid w:val="0092366F"/>
    <w:rsid w:val="00930077"/>
    <w:rsid w:val="009334EB"/>
    <w:rsid w:val="0093562C"/>
    <w:rsid w:val="009363DD"/>
    <w:rsid w:val="00943799"/>
    <w:rsid w:val="0094412C"/>
    <w:rsid w:val="00944145"/>
    <w:rsid w:val="00944D0F"/>
    <w:rsid w:val="009466BF"/>
    <w:rsid w:val="0095426D"/>
    <w:rsid w:val="0095637D"/>
    <w:rsid w:val="00966163"/>
    <w:rsid w:val="00976E35"/>
    <w:rsid w:val="00980E67"/>
    <w:rsid w:val="009869C8"/>
    <w:rsid w:val="00990685"/>
    <w:rsid w:val="009A1007"/>
    <w:rsid w:val="009A219C"/>
    <w:rsid w:val="009A7403"/>
    <w:rsid w:val="009D548F"/>
    <w:rsid w:val="009E016B"/>
    <w:rsid w:val="009E4401"/>
    <w:rsid w:val="009F4057"/>
    <w:rsid w:val="009F5B1F"/>
    <w:rsid w:val="009F6B10"/>
    <w:rsid w:val="00A033B5"/>
    <w:rsid w:val="00A11F49"/>
    <w:rsid w:val="00A1327B"/>
    <w:rsid w:val="00A13BC7"/>
    <w:rsid w:val="00A1720B"/>
    <w:rsid w:val="00A22725"/>
    <w:rsid w:val="00A25521"/>
    <w:rsid w:val="00A4020A"/>
    <w:rsid w:val="00A4159F"/>
    <w:rsid w:val="00A4477F"/>
    <w:rsid w:val="00A477FA"/>
    <w:rsid w:val="00A47CF7"/>
    <w:rsid w:val="00A508B2"/>
    <w:rsid w:val="00A546FE"/>
    <w:rsid w:val="00A65151"/>
    <w:rsid w:val="00A65B21"/>
    <w:rsid w:val="00A71FEA"/>
    <w:rsid w:val="00A72F13"/>
    <w:rsid w:val="00A862DC"/>
    <w:rsid w:val="00A871B4"/>
    <w:rsid w:val="00A9086A"/>
    <w:rsid w:val="00AA1941"/>
    <w:rsid w:val="00AA524C"/>
    <w:rsid w:val="00AA602F"/>
    <w:rsid w:val="00AC2469"/>
    <w:rsid w:val="00AC6E65"/>
    <w:rsid w:val="00AD040B"/>
    <w:rsid w:val="00AD0DBB"/>
    <w:rsid w:val="00AD2939"/>
    <w:rsid w:val="00AD2E3B"/>
    <w:rsid w:val="00AD45B1"/>
    <w:rsid w:val="00AE4EFE"/>
    <w:rsid w:val="00AE6211"/>
    <w:rsid w:val="00AF0E34"/>
    <w:rsid w:val="00AF24CC"/>
    <w:rsid w:val="00AF3B20"/>
    <w:rsid w:val="00AF540D"/>
    <w:rsid w:val="00B0741B"/>
    <w:rsid w:val="00B14820"/>
    <w:rsid w:val="00B21ADA"/>
    <w:rsid w:val="00B23E5F"/>
    <w:rsid w:val="00B35374"/>
    <w:rsid w:val="00B41BD4"/>
    <w:rsid w:val="00B4227E"/>
    <w:rsid w:val="00B513F3"/>
    <w:rsid w:val="00B52E9D"/>
    <w:rsid w:val="00B56E94"/>
    <w:rsid w:val="00B60141"/>
    <w:rsid w:val="00B60910"/>
    <w:rsid w:val="00B705D6"/>
    <w:rsid w:val="00B7478B"/>
    <w:rsid w:val="00B749C7"/>
    <w:rsid w:val="00B831C4"/>
    <w:rsid w:val="00B91940"/>
    <w:rsid w:val="00B91F8D"/>
    <w:rsid w:val="00BA0679"/>
    <w:rsid w:val="00BA72E3"/>
    <w:rsid w:val="00BA7EF2"/>
    <w:rsid w:val="00BB39BC"/>
    <w:rsid w:val="00BB6221"/>
    <w:rsid w:val="00BC5536"/>
    <w:rsid w:val="00BF4EB3"/>
    <w:rsid w:val="00C00502"/>
    <w:rsid w:val="00C00A82"/>
    <w:rsid w:val="00C03678"/>
    <w:rsid w:val="00C11EBA"/>
    <w:rsid w:val="00C13D45"/>
    <w:rsid w:val="00C143D6"/>
    <w:rsid w:val="00C14B8D"/>
    <w:rsid w:val="00C26CDD"/>
    <w:rsid w:val="00C3295D"/>
    <w:rsid w:val="00C45753"/>
    <w:rsid w:val="00C47BE8"/>
    <w:rsid w:val="00C53023"/>
    <w:rsid w:val="00C55E84"/>
    <w:rsid w:val="00C56169"/>
    <w:rsid w:val="00C565B8"/>
    <w:rsid w:val="00C67583"/>
    <w:rsid w:val="00C722C6"/>
    <w:rsid w:val="00C82CFE"/>
    <w:rsid w:val="00C84499"/>
    <w:rsid w:val="00CA1265"/>
    <w:rsid w:val="00CB4658"/>
    <w:rsid w:val="00CC17BA"/>
    <w:rsid w:val="00CC2049"/>
    <w:rsid w:val="00CC4351"/>
    <w:rsid w:val="00CC6AA1"/>
    <w:rsid w:val="00CC6FC4"/>
    <w:rsid w:val="00CE5FC1"/>
    <w:rsid w:val="00CE72C0"/>
    <w:rsid w:val="00CE7426"/>
    <w:rsid w:val="00CF0B09"/>
    <w:rsid w:val="00CF47ED"/>
    <w:rsid w:val="00D02C68"/>
    <w:rsid w:val="00D04C5D"/>
    <w:rsid w:val="00D1614A"/>
    <w:rsid w:val="00D21777"/>
    <w:rsid w:val="00D2290F"/>
    <w:rsid w:val="00D3060E"/>
    <w:rsid w:val="00D37CF5"/>
    <w:rsid w:val="00D40137"/>
    <w:rsid w:val="00D44E11"/>
    <w:rsid w:val="00D559B4"/>
    <w:rsid w:val="00D5771D"/>
    <w:rsid w:val="00D605CA"/>
    <w:rsid w:val="00D641A5"/>
    <w:rsid w:val="00D67927"/>
    <w:rsid w:val="00D77B63"/>
    <w:rsid w:val="00D83B37"/>
    <w:rsid w:val="00D851A5"/>
    <w:rsid w:val="00D958F6"/>
    <w:rsid w:val="00DA3A0F"/>
    <w:rsid w:val="00DA4446"/>
    <w:rsid w:val="00DB3D53"/>
    <w:rsid w:val="00DB5553"/>
    <w:rsid w:val="00DC3974"/>
    <w:rsid w:val="00DC4A6D"/>
    <w:rsid w:val="00DC77AD"/>
    <w:rsid w:val="00DD5097"/>
    <w:rsid w:val="00DD79C0"/>
    <w:rsid w:val="00DF40D3"/>
    <w:rsid w:val="00E0301D"/>
    <w:rsid w:val="00E10A4E"/>
    <w:rsid w:val="00E114D3"/>
    <w:rsid w:val="00E1251D"/>
    <w:rsid w:val="00E21DA0"/>
    <w:rsid w:val="00E221FE"/>
    <w:rsid w:val="00E234CF"/>
    <w:rsid w:val="00E25B53"/>
    <w:rsid w:val="00E358BD"/>
    <w:rsid w:val="00E36749"/>
    <w:rsid w:val="00E45BF3"/>
    <w:rsid w:val="00E52230"/>
    <w:rsid w:val="00E536D4"/>
    <w:rsid w:val="00E56781"/>
    <w:rsid w:val="00E63993"/>
    <w:rsid w:val="00E66EBA"/>
    <w:rsid w:val="00E66FE4"/>
    <w:rsid w:val="00E76CDC"/>
    <w:rsid w:val="00E87C27"/>
    <w:rsid w:val="00E87F45"/>
    <w:rsid w:val="00EA3CA6"/>
    <w:rsid w:val="00EA40F8"/>
    <w:rsid w:val="00EA4DCE"/>
    <w:rsid w:val="00EB1AB0"/>
    <w:rsid w:val="00EB2F47"/>
    <w:rsid w:val="00EB3E9C"/>
    <w:rsid w:val="00EB6CBA"/>
    <w:rsid w:val="00EB745C"/>
    <w:rsid w:val="00EC14DE"/>
    <w:rsid w:val="00ED1049"/>
    <w:rsid w:val="00ED182C"/>
    <w:rsid w:val="00ED2919"/>
    <w:rsid w:val="00ED2D05"/>
    <w:rsid w:val="00ED6124"/>
    <w:rsid w:val="00EE1373"/>
    <w:rsid w:val="00EE2C7D"/>
    <w:rsid w:val="00EE489E"/>
    <w:rsid w:val="00EE650C"/>
    <w:rsid w:val="00EF4D5E"/>
    <w:rsid w:val="00EF78AA"/>
    <w:rsid w:val="00F01E58"/>
    <w:rsid w:val="00F10D4E"/>
    <w:rsid w:val="00F13086"/>
    <w:rsid w:val="00F15103"/>
    <w:rsid w:val="00F15FF3"/>
    <w:rsid w:val="00F2118A"/>
    <w:rsid w:val="00F31B72"/>
    <w:rsid w:val="00F34E50"/>
    <w:rsid w:val="00F45C76"/>
    <w:rsid w:val="00F5627D"/>
    <w:rsid w:val="00F6373C"/>
    <w:rsid w:val="00F7129C"/>
    <w:rsid w:val="00F87B50"/>
    <w:rsid w:val="00F92519"/>
    <w:rsid w:val="00FA4C80"/>
    <w:rsid w:val="00FB0AD3"/>
    <w:rsid w:val="00FC1A2F"/>
    <w:rsid w:val="00FC1BC6"/>
    <w:rsid w:val="00FD21F0"/>
    <w:rsid w:val="00FD45AC"/>
    <w:rsid w:val="00FD47EC"/>
    <w:rsid w:val="00FD68B9"/>
    <w:rsid w:val="00FE415A"/>
    <w:rsid w:val="00FF3C79"/>
    <w:rsid w:val="00FF40FA"/>
    <w:rsid w:val="00FF5B9C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docId w15:val="{C81659F7-38FA-47D0-B4DD-B7CECF3B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5B74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6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zabielsk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54F35-7FD9-489D-9DB2-D392FC83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4509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Katarzyna Kozłowska</cp:lastModifiedBy>
  <cp:revision>45</cp:revision>
  <cp:lastPrinted>2020-12-08T09:52:00Z</cp:lastPrinted>
  <dcterms:created xsi:type="dcterms:W3CDTF">2020-10-15T12:31:00Z</dcterms:created>
  <dcterms:modified xsi:type="dcterms:W3CDTF">2020-12-08T10:06:00Z</dcterms:modified>
</cp:coreProperties>
</file>